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F0" w:rsidRDefault="009260F0" w:rsidP="00370D9A">
      <w:pPr>
        <w:spacing w:line="360" w:lineRule="auto"/>
        <w:jc w:val="center"/>
        <w:rPr>
          <w:lang w:val="en-US"/>
        </w:rPr>
      </w:pPr>
    </w:p>
    <w:p w:rsidR="009260F0" w:rsidRDefault="009260F0" w:rsidP="00B738E5">
      <w:pPr>
        <w:pStyle w:val="ad"/>
        <w:spacing w:before="0" w:beforeAutospacing="0" w:after="0" w:line="240" w:lineRule="atLeast"/>
      </w:pPr>
      <w:r>
        <w:t xml:space="preserve">«СОГЛАСОВАН»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«УТВЕРЖДАЮ»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Директор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>МР «</w:t>
      </w:r>
      <w:proofErr w:type="spellStart"/>
      <w:r>
        <w:t>Лакский</w:t>
      </w:r>
      <w:proofErr w:type="spellEnd"/>
      <w:r>
        <w:t xml:space="preserve"> район» </w:t>
      </w:r>
      <w:r>
        <w:tab/>
      </w:r>
      <w:r>
        <w:tab/>
      </w:r>
      <w:r>
        <w:tab/>
        <w:t xml:space="preserve">              МКОУ «</w:t>
      </w:r>
      <w:proofErr w:type="spellStart"/>
      <w:r>
        <w:t>Курклинская</w:t>
      </w:r>
      <w:proofErr w:type="spellEnd"/>
      <w:r>
        <w:t xml:space="preserve"> СОШ»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>_________ Ю.Г. Магомедов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К.Н. </w:t>
      </w:r>
      <w:proofErr w:type="spellStart"/>
      <w:r>
        <w:t>Гужиев</w:t>
      </w:r>
      <w:proofErr w:type="spellEnd"/>
    </w:p>
    <w:p w:rsidR="009260F0" w:rsidRDefault="009260F0" w:rsidP="00B738E5">
      <w:pPr>
        <w:pStyle w:val="ad"/>
        <w:spacing w:before="0" w:beforeAutospacing="0" w:after="0" w:line="240" w:lineRule="atLeast"/>
      </w:pPr>
      <w:r>
        <w:t xml:space="preserve">«___» __________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  «___» ___________2020 г.</w:t>
      </w: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  <w:r>
        <w:t>«СОГЛАСОВАН»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 xml:space="preserve">Начальник </w:t>
      </w:r>
      <w:r w:rsidRPr="00EF58AF">
        <w:t xml:space="preserve"> </w:t>
      </w:r>
      <w:r>
        <w:t xml:space="preserve">ОГИБДД  МО МВД  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>России «</w:t>
      </w:r>
      <w:proofErr w:type="spellStart"/>
      <w:r>
        <w:t>Лакский</w:t>
      </w:r>
      <w:proofErr w:type="spellEnd"/>
      <w:r>
        <w:t>»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 xml:space="preserve">капитан полиции  ____________  Абдурагимов Х.М. 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 xml:space="preserve"> </w:t>
      </w:r>
    </w:p>
    <w:p w:rsidR="009260F0" w:rsidRDefault="009260F0" w:rsidP="00B738E5">
      <w:pPr>
        <w:pStyle w:val="ad"/>
        <w:spacing w:before="0" w:beforeAutospacing="0" w:after="0" w:line="240" w:lineRule="atLeast"/>
      </w:pPr>
      <w:r>
        <w:t>«___» ____________2020 г.</w:t>
      </w: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</w:pPr>
    </w:p>
    <w:p w:rsidR="009260F0" w:rsidRDefault="009260F0" w:rsidP="00B738E5">
      <w:pPr>
        <w:pStyle w:val="ad"/>
        <w:spacing w:before="0" w:beforeAutospacing="0" w:after="0" w:line="240" w:lineRule="atLeast"/>
        <w:jc w:val="center"/>
      </w:pPr>
      <w:r>
        <w:rPr>
          <w:color w:val="000000"/>
        </w:rPr>
        <w:t> </w:t>
      </w:r>
    </w:p>
    <w:p w:rsidR="009260F0" w:rsidRDefault="009260F0" w:rsidP="00B738E5">
      <w:pPr>
        <w:pStyle w:val="ad"/>
        <w:spacing w:before="0" w:beforeAutospacing="0" w:after="0" w:line="240" w:lineRule="atLeast"/>
        <w:jc w:val="center"/>
      </w:pPr>
      <w:r>
        <w:rPr>
          <w:b/>
          <w:bCs/>
          <w:color w:val="000000"/>
          <w:sz w:val="52"/>
          <w:szCs w:val="52"/>
        </w:rPr>
        <w:t>ПАСПОРТ</w:t>
      </w:r>
    </w:p>
    <w:p w:rsidR="009260F0" w:rsidRDefault="009260F0" w:rsidP="00B738E5">
      <w:pPr>
        <w:pStyle w:val="ad"/>
        <w:spacing w:before="0" w:beforeAutospacing="0" w:after="0" w:line="240" w:lineRule="atLeast"/>
        <w:jc w:val="center"/>
      </w:pPr>
      <w:r>
        <w:rPr>
          <w:color w:val="000000"/>
          <w:sz w:val="26"/>
          <w:szCs w:val="26"/>
        </w:rPr>
        <w:t>дорожной безопасности</w:t>
      </w:r>
    </w:p>
    <w:p w:rsidR="009260F0" w:rsidRDefault="009260F0" w:rsidP="00B738E5">
      <w:pPr>
        <w:pStyle w:val="ad"/>
        <w:spacing w:before="0" w:beforeAutospacing="0" w:after="0" w:line="240" w:lineRule="atLeast"/>
        <w:jc w:val="center"/>
      </w:pPr>
      <w:r>
        <w:rPr>
          <w:color w:val="000000"/>
          <w:sz w:val="26"/>
          <w:szCs w:val="26"/>
        </w:rPr>
        <w:t>муниципального казенного общеобразовательного учреждения</w:t>
      </w:r>
    </w:p>
    <w:p w:rsidR="009260F0" w:rsidRDefault="009260F0" w:rsidP="00B738E5">
      <w:pPr>
        <w:pStyle w:val="ad"/>
        <w:spacing w:before="0" w:beforeAutospacing="0" w:after="0"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МР «</w:t>
      </w:r>
      <w:proofErr w:type="spellStart"/>
      <w:r>
        <w:rPr>
          <w:color w:val="000000"/>
          <w:sz w:val="26"/>
          <w:szCs w:val="26"/>
        </w:rPr>
        <w:t>Лакский</w:t>
      </w:r>
      <w:proofErr w:type="spellEnd"/>
      <w:r>
        <w:rPr>
          <w:color w:val="000000"/>
          <w:sz w:val="26"/>
          <w:szCs w:val="26"/>
        </w:rPr>
        <w:t xml:space="preserve"> район» МКОУ «</w:t>
      </w:r>
      <w:proofErr w:type="spellStart"/>
      <w:r>
        <w:rPr>
          <w:color w:val="000000"/>
          <w:sz w:val="26"/>
          <w:szCs w:val="26"/>
        </w:rPr>
        <w:t>Курклинская</w:t>
      </w:r>
      <w:proofErr w:type="spellEnd"/>
      <w:r>
        <w:rPr>
          <w:color w:val="000000"/>
          <w:sz w:val="26"/>
          <w:szCs w:val="26"/>
        </w:rPr>
        <w:t xml:space="preserve"> СОШ»</w:t>
      </w: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Default="009260F0" w:rsidP="00B738E5">
      <w:pPr>
        <w:pStyle w:val="ad"/>
        <w:spacing w:before="0" w:beforeAutospacing="0" w:after="0" w:line="240" w:lineRule="atLeast"/>
        <w:ind w:left="363"/>
        <w:jc w:val="center"/>
      </w:pPr>
    </w:p>
    <w:p w:rsidR="009260F0" w:rsidRPr="00115C10" w:rsidRDefault="009260F0" w:rsidP="00B738E5">
      <w:pPr>
        <w:pStyle w:val="ad"/>
        <w:spacing w:before="0" w:beforeAutospacing="0" w:after="0" w:line="240" w:lineRule="atLeast"/>
        <w:ind w:left="363"/>
        <w:jc w:val="center"/>
        <w:rPr>
          <w:b/>
        </w:rPr>
      </w:pPr>
    </w:p>
    <w:p w:rsidR="009260F0" w:rsidRPr="00115C10" w:rsidRDefault="009260F0" w:rsidP="00370D9A">
      <w:pPr>
        <w:spacing w:line="360" w:lineRule="auto"/>
        <w:jc w:val="center"/>
        <w:rPr>
          <w:b/>
        </w:rPr>
      </w:pPr>
      <w:r w:rsidRPr="00115C10">
        <w:rPr>
          <w:b/>
        </w:rPr>
        <w:t>2020 год</w:t>
      </w:r>
    </w:p>
    <w:p w:rsidR="009260F0" w:rsidRPr="00C466E0" w:rsidRDefault="009260F0" w:rsidP="00370D9A">
      <w:pPr>
        <w:spacing w:line="360" w:lineRule="auto"/>
        <w:jc w:val="center"/>
      </w:pPr>
    </w:p>
    <w:p w:rsidR="009260F0" w:rsidRDefault="009260F0" w:rsidP="00875DE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260F0" w:rsidRDefault="009260F0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1.Общие сведения по профилактике безопасности дорожного движения.</w:t>
      </w:r>
    </w:p>
    <w:p w:rsidR="009260F0" w:rsidRDefault="009260F0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2.План-схема</w:t>
      </w:r>
      <w:r w:rsidRPr="00A6767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расположения МКОУ «</w:t>
      </w:r>
      <w:proofErr w:type="spellStart"/>
      <w:r>
        <w:rPr>
          <w:sz w:val="28"/>
          <w:szCs w:val="28"/>
        </w:rPr>
        <w:t>Курклинская</w:t>
      </w:r>
      <w:proofErr w:type="spellEnd"/>
      <w:r>
        <w:rPr>
          <w:sz w:val="28"/>
          <w:szCs w:val="28"/>
        </w:rPr>
        <w:t xml:space="preserve"> СОШ» </w:t>
      </w:r>
    </w:p>
    <w:p w:rsidR="009260F0" w:rsidRDefault="009260F0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и детей.</w:t>
      </w:r>
    </w:p>
    <w:p w:rsidR="009260F0" w:rsidRPr="00133242" w:rsidRDefault="009260F0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Пути движения транспортных средств к местам разгрузки/ погрузки и рекомендуемые пути передвижения детей по территории  образовательного учреждения.</w:t>
      </w:r>
    </w:p>
    <w:p w:rsidR="009260F0" w:rsidRDefault="009260F0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Приложения.</w:t>
      </w:r>
    </w:p>
    <w:p w:rsidR="009260F0" w:rsidRDefault="009260F0" w:rsidP="00875DE9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260F0" w:rsidRDefault="009260F0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9260F0" w:rsidRDefault="009260F0" w:rsidP="002F2FD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Муниципальное казенное</w:t>
      </w:r>
      <w:r w:rsidRPr="002F2FD2">
        <w:rPr>
          <w:sz w:val="32"/>
          <w:szCs w:val="32"/>
          <w:u w:val="single"/>
        </w:rPr>
        <w:t xml:space="preserve"> об</w:t>
      </w:r>
      <w:r>
        <w:rPr>
          <w:sz w:val="32"/>
          <w:szCs w:val="32"/>
          <w:u w:val="single"/>
        </w:rPr>
        <w:t xml:space="preserve">щеобразовательное </w:t>
      </w:r>
      <w:r w:rsidRPr="002F2FD2">
        <w:rPr>
          <w:sz w:val="32"/>
          <w:szCs w:val="32"/>
          <w:u w:val="single"/>
        </w:rPr>
        <w:t>учреждение</w:t>
      </w:r>
      <w:r>
        <w:rPr>
          <w:sz w:val="32"/>
          <w:szCs w:val="32"/>
          <w:u w:val="single"/>
        </w:rPr>
        <w:t xml:space="preserve"> </w:t>
      </w:r>
    </w:p>
    <w:p w:rsidR="009260F0" w:rsidRPr="002F2FD2" w:rsidRDefault="009260F0" w:rsidP="002F2FD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proofErr w:type="spellStart"/>
      <w:r>
        <w:rPr>
          <w:sz w:val="32"/>
          <w:szCs w:val="32"/>
          <w:u w:val="single"/>
        </w:rPr>
        <w:t>Курклинская</w:t>
      </w:r>
      <w:proofErr w:type="spellEnd"/>
      <w:r>
        <w:rPr>
          <w:sz w:val="32"/>
          <w:szCs w:val="32"/>
          <w:u w:val="single"/>
        </w:rPr>
        <w:t xml:space="preserve"> средняя общеобразовательная школа им. Э. </w:t>
      </w:r>
      <w:proofErr w:type="spellStart"/>
      <w:r>
        <w:rPr>
          <w:sz w:val="32"/>
          <w:szCs w:val="32"/>
          <w:u w:val="single"/>
        </w:rPr>
        <w:t>Капиева</w:t>
      </w:r>
      <w:proofErr w:type="spellEnd"/>
      <w:r>
        <w:rPr>
          <w:sz w:val="32"/>
          <w:szCs w:val="32"/>
          <w:u w:val="single"/>
        </w:rPr>
        <w:t>»</w:t>
      </w:r>
    </w:p>
    <w:p w:rsidR="009260F0" w:rsidRDefault="009260F0" w:rsidP="00C47554">
      <w:pPr>
        <w:jc w:val="center"/>
      </w:pPr>
      <w:r>
        <w:t xml:space="preserve"> (Наименование ОУ)</w:t>
      </w:r>
    </w:p>
    <w:p w:rsidR="009260F0" w:rsidRDefault="009260F0" w:rsidP="002F2FD2">
      <w:pPr>
        <w:pStyle w:val="ad"/>
        <w:spacing w:after="0" w:line="102" w:lineRule="atLeast"/>
      </w:pPr>
      <w:r>
        <w:rPr>
          <w:sz w:val="28"/>
          <w:szCs w:val="28"/>
        </w:rPr>
        <w:t xml:space="preserve">Тип ОУ </w:t>
      </w:r>
      <w:r>
        <w:rPr>
          <w:rFonts w:ascii="Liberation Serif" w:eastAsia="Liberation Serif"/>
          <w:color w:val="000000"/>
          <w:sz w:val="32"/>
          <w:szCs w:val="32"/>
          <w:u w:val="single"/>
        </w:rPr>
        <w:t>казенное</w:t>
      </w:r>
      <w:r w:rsidRPr="002F2FD2">
        <w:rPr>
          <w:rFonts w:ascii="Liberation Serif" w:eastAsia="Liberation Serif"/>
          <w:color w:val="000000"/>
          <w:sz w:val="32"/>
          <w:szCs w:val="32"/>
          <w:u w:val="single"/>
        </w:rPr>
        <w:t xml:space="preserve"> </w:t>
      </w:r>
      <w:r w:rsidRPr="002F2FD2">
        <w:rPr>
          <w:rFonts w:ascii="Liberation Serif" w:eastAsia="Liberation Serif"/>
          <w:color w:val="000000"/>
          <w:sz w:val="32"/>
          <w:szCs w:val="32"/>
          <w:u w:val="single"/>
        </w:rPr>
        <w:t>общеобразовательное</w:t>
      </w:r>
      <w:r w:rsidRPr="002F2FD2">
        <w:rPr>
          <w:rFonts w:ascii="Liberation Serif" w:eastAsia="Liberation Serif"/>
          <w:color w:val="000000"/>
          <w:sz w:val="32"/>
          <w:szCs w:val="32"/>
          <w:u w:val="single"/>
        </w:rPr>
        <w:t xml:space="preserve"> </w:t>
      </w:r>
      <w:r w:rsidRPr="002F2FD2">
        <w:rPr>
          <w:rFonts w:ascii="Liberation Serif" w:eastAsia="Liberation Serif"/>
          <w:color w:val="000000"/>
          <w:sz w:val="32"/>
          <w:szCs w:val="32"/>
          <w:u w:val="single"/>
        </w:rPr>
        <w:t>учреждение</w:t>
      </w:r>
    </w:p>
    <w:p w:rsidR="009260F0" w:rsidRDefault="009260F0" w:rsidP="00133242">
      <w:pPr>
        <w:pStyle w:val="ad"/>
        <w:spacing w:after="0" w:line="102" w:lineRule="atLeast"/>
      </w:pPr>
      <w:r>
        <w:rPr>
          <w:sz w:val="28"/>
          <w:szCs w:val="28"/>
        </w:rPr>
        <w:t>Юридический адрес ОУ:</w:t>
      </w:r>
      <w:r w:rsidRPr="002F2FD2">
        <w:rPr>
          <w:sz w:val="32"/>
          <w:szCs w:val="32"/>
          <w:u w:val="single"/>
        </w:rPr>
        <w:t xml:space="preserve"> Россия, </w:t>
      </w:r>
      <w:r>
        <w:rPr>
          <w:sz w:val="32"/>
          <w:szCs w:val="32"/>
          <w:u w:val="single"/>
        </w:rPr>
        <w:t xml:space="preserve">Республика Дагестан, </w:t>
      </w:r>
      <w:proofErr w:type="spellStart"/>
      <w:r>
        <w:rPr>
          <w:sz w:val="32"/>
          <w:szCs w:val="32"/>
          <w:u w:val="single"/>
        </w:rPr>
        <w:t>Лакский</w:t>
      </w:r>
      <w:proofErr w:type="spellEnd"/>
      <w:r>
        <w:rPr>
          <w:sz w:val="32"/>
          <w:szCs w:val="32"/>
          <w:u w:val="single"/>
        </w:rPr>
        <w:t xml:space="preserve"> район,</w:t>
      </w:r>
      <w:r>
        <w:rPr>
          <w:rFonts w:eastAsia="Liberation Serif"/>
          <w:color w:val="000000"/>
          <w:sz w:val="32"/>
          <w:szCs w:val="32"/>
          <w:u w:val="single"/>
        </w:rPr>
        <w:t xml:space="preserve"> с. </w:t>
      </w:r>
      <w:proofErr w:type="spellStart"/>
      <w:r>
        <w:rPr>
          <w:rFonts w:eastAsia="Liberation Serif"/>
          <w:color w:val="000000"/>
          <w:sz w:val="32"/>
          <w:szCs w:val="32"/>
          <w:u w:val="single"/>
        </w:rPr>
        <w:t>Куркли</w:t>
      </w:r>
      <w:proofErr w:type="spellEnd"/>
      <w:r>
        <w:rPr>
          <w:rFonts w:eastAsia="Liberation Serif"/>
          <w:color w:val="000000"/>
          <w:sz w:val="32"/>
          <w:szCs w:val="32"/>
          <w:u w:val="single"/>
        </w:rPr>
        <w:t>.</w:t>
      </w:r>
    </w:p>
    <w:p w:rsidR="009260F0" w:rsidRDefault="009260F0" w:rsidP="00133242">
      <w:pPr>
        <w:pStyle w:val="ad"/>
        <w:spacing w:after="0" w:line="102" w:lineRule="atLeast"/>
      </w:pPr>
      <w:r>
        <w:rPr>
          <w:sz w:val="28"/>
          <w:szCs w:val="28"/>
        </w:rPr>
        <w:t xml:space="preserve">Фактический адрес ОУ: </w:t>
      </w:r>
      <w:r w:rsidRPr="002F2FD2">
        <w:rPr>
          <w:sz w:val="32"/>
          <w:szCs w:val="32"/>
          <w:u w:val="single"/>
        </w:rPr>
        <w:t xml:space="preserve">Россия, </w:t>
      </w:r>
      <w:r>
        <w:rPr>
          <w:sz w:val="32"/>
          <w:szCs w:val="32"/>
          <w:u w:val="single"/>
        </w:rPr>
        <w:t xml:space="preserve">Республика Дагестан, </w:t>
      </w:r>
      <w:proofErr w:type="spellStart"/>
      <w:r>
        <w:rPr>
          <w:sz w:val="32"/>
          <w:szCs w:val="32"/>
          <w:u w:val="single"/>
        </w:rPr>
        <w:t>Лакский</w:t>
      </w:r>
      <w:proofErr w:type="spellEnd"/>
      <w:r>
        <w:rPr>
          <w:sz w:val="32"/>
          <w:szCs w:val="32"/>
          <w:u w:val="single"/>
        </w:rPr>
        <w:t xml:space="preserve"> район,</w:t>
      </w:r>
      <w:r>
        <w:rPr>
          <w:rFonts w:eastAsia="Liberation Serif"/>
          <w:color w:val="000000"/>
          <w:sz w:val="32"/>
          <w:szCs w:val="32"/>
          <w:u w:val="single"/>
        </w:rPr>
        <w:t xml:space="preserve"> с. </w:t>
      </w:r>
      <w:proofErr w:type="spellStart"/>
      <w:r>
        <w:rPr>
          <w:rFonts w:eastAsia="Liberation Serif"/>
          <w:color w:val="000000"/>
          <w:sz w:val="32"/>
          <w:szCs w:val="32"/>
          <w:u w:val="single"/>
        </w:rPr>
        <w:t>Куркли</w:t>
      </w:r>
      <w:proofErr w:type="spellEnd"/>
      <w:r>
        <w:rPr>
          <w:rFonts w:eastAsia="Liberation Serif"/>
          <w:color w:val="000000"/>
          <w:sz w:val="32"/>
          <w:szCs w:val="32"/>
          <w:u w:val="single"/>
        </w:rPr>
        <w:t>.</w:t>
      </w:r>
    </w:p>
    <w:p w:rsidR="009260F0" w:rsidRDefault="009260F0" w:rsidP="00542682">
      <w:pPr>
        <w:spacing w:line="360" w:lineRule="auto"/>
        <w:jc w:val="both"/>
        <w:rPr>
          <w:sz w:val="28"/>
          <w:szCs w:val="28"/>
        </w:rPr>
      </w:pPr>
    </w:p>
    <w:p w:rsidR="009260F0" w:rsidRDefault="009260F0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ОУ:</w:t>
      </w:r>
    </w:p>
    <w:p w:rsidR="009260F0" w:rsidRPr="002F2FD2" w:rsidRDefault="009260F0" w:rsidP="00133242">
      <w:pPr>
        <w:tabs>
          <w:tab w:val="left" w:pos="7753"/>
        </w:tabs>
        <w:spacing w:line="360" w:lineRule="auto"/>
        <w:jc w:val="both"/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Гужиев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Курбанмагомед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Нуруллаевич</w:t>
      </w:r>
      <w:proofErr w:type="spellEnd"/>
      <w:r>
        <w:rPr>
          <w:sz w:val="28"/>
          <w:szCs w:val="28"/>
          <w:u w:val="single"/>
        </w:rPr>
        <w:t xml:space="preserve">               8(928) 5995837</w:t>
      </w:r>
    </w:p>
    <w:p w:rsidR="009260F0" w:rsidRPr="00DE3CEF" w:rsidRDefault="009260F0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9260F0" w:rsidRDefault="009260F0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9260F0" w:rsidRPr="002F2FD2" w:rsidRDefault="009260F0" w:rsidP="0054268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учебно-воспитательной работе  </w:t>
      </w:r>
      <w:r>
        <w:rPr>
          <w:sz w:val="28"/>
          <w:szCs w:val="28"/>
          <w:u w:val="single"/>
        </w:rPr>
        <w:t xml:space="preserve">Сулейманова </w:t>
      </w:r>
      <w:proofErr w:type="spellStart"/>
      <w:r>
        <w:rPr>
          <w:sz w:val="28"/>
          <w:szCs w:val="28"/>
          <w:u w:val="single"/>
        </w:rPr>
        <w:t>Рукижат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Алиловна</w:t>
      </w:r>
      <w:proofErr w:type="spellEnd"/>
      <w:r w:rsidRPr="002F2FD2">
        <w:rPr>
          <w:sz w:val="28"/>
          <w:szCs w:val="28"/>
          <w:u w:val="single"/>
        </w:rPr>
        <w:t xml:space="preserve">  </w:t>
      </w:r>
    </w:p>
    <w:p w:rsidR="009260F0" w:rsidRPr="00DE3CEF" w:rsidRDefault="009260F0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</w:t>
      </w:r>
      <w:r w:rsidRPr="00DE3CEF">
        <w:rPr>
          <w:sz w:val="14"/>
          <w:szCs w:val="14"/>
        </w:rPr>
        <w:t>(фам</w:t>
      </w:r>
      <w:r>
        <w:rPr>
          <w:sz w:val="14"/>
          <w:szCs w:val="14"/>
        </w:rPr>
        <w:t xml:space="preserve">илия, имя, отчество) </w:t>
      </w:r>
      <w:r>
        <w:rPr>
          <w:sz w:val="14"/>
          <w:szCs w:val="14"/>
        </w:rPr>
        <w:tab/>
        <w:t xml:space="preserve"> </w:t>
      </w:r>
    </w:p>
    <w:p w:rsidR="009260F0" w:rsidRPr="00DE3CEF" w:rsidRDefault="009260F0" w:rsidP="00542682">
      <w:pPr>
        <w:tabs>
          <w:tab w:val="left" w:pos="9639"/>
        </w:tabs>
      </w:pPr>
    </w:p>
    <w:p w:rsidR="009260F0" w:rsidRDefault="009260F0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9260F0" w:rsidRDefault="009260F0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9260F0" w:rsidRDefault="009260F0" w:rsidP="00E422E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</w:t>
      </w:r>
    </w:p>
    <w:p w:rsidR="009260F0" w:rsidRPr="00E422EE" w:rsidRDefault="009260F0" w:rsidP="00E422E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Начальник МУО</w:t>
      </w:r>
      <w:r w:rsidRPr="0013324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«У</w:t>
      </w:r>
      <w:r w:rsidRPr="00E422EE">
        <w:rPr>
          <w:sz w:val="28"/>
          <w:szCs w:val="28"/>
          <w:u w:val="single"/>
        </w:rPr>
        <w:t xml:space="preserve">правления образования </w:t>
      </w:r>
    </w:p>
    <w:p w:rsidR="009260F0" w:rsidRDefault="009260F0" w:rsidP="002B5820">
      <w:pPr>
        <w:tabs>
          <w:tab w:val="left" w:pos="9639"/>
        </w:tabs>
        <w:rPr>
          <w:sz w:val="28"/>
          <w:szCs w:val="28"/>
          <w:u w:val="single"/>
        </w:rPr>
      </w:pPr>
      <w:r w:rsidRPr="00E422EE">
        <w:rPr>
          <w:sz w:val="28"/>
          <w:szCs w:val="28"/>
        </w:rPr>
        <w:t xml:space="preserve">                             </w:t>
      </w:r>
      <w:r w:rsidRPr="00E422EE">
        <w:rPr>
          <w:sz w:val="28"/>
          <w:szCs w:val="28"/>
          <w:u w:val="single"/>
        </w:rPr>
        <w:t xml:space="preserve">администрации </w:t>
      </w:r>
      <w:r>
        <w:rPr>
          <w:sz w:val="28"/>
          <w:szCs w:val="28"/>
          <w:u w:val="single"/>
        </w:rPr>
        <w:t>МР «</w:t>
      </w:r>
      <w:proofErr w:type="spellStart"/>
      <w:r>
        <w:rPr>
          <w:sz w:val="28"/>
          <w:szCs w:val="28"/>
          <w:u w:val="single"/>
        </w:rPr>
        <w:t>Лакский</w:t>
      </w:r>
      <w:proofErr w:type="spellEnd"/>
      <w:r>
        <w:rPr>
          <w:sz w:val="28"/>
          <w:szCs w:val="28"/>
          <w:u w:val="single"/>
        </w:rPr>
        <w:t xml:space="preserve"> район»</w:t>
      </w:r>
      <w:r w:rsidRPr="00E422EE">
        <w:rPr>
          <w:sz w:val="28"/>
          <w:szCs w:val="28"/>
          <w:u w:val="single"/>
        </w:rPr>
        <w:t xml:space="preserve"> </w:t>
      </w:r>
    </w:p>
    <w:p w:rsidR="009260F0" w:rsidRPr="00115C10" w:rsidRDefault="009260F0" w:rsidP="002B5820">
      <w:pPr>
        <w:tabs>
          <w:tab w:val="left" w:pos="9639"/>
        </w:tabs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Гамзаев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Явсупи</w:t>
      </w:r>
      <w:proofErr w:type="spellEnd"/>
      <w:r>
        <w:rPr>
          <w:sz w:val="28"/>
          <w:szCs w:val="28"/>
          <w:u w:val="single"/>
        </w:rPr>
        <w:t xml:space="preserve"> Магомедович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115C10">
        <w:rPr>
          <w:sz w:val="14"/>
          <w:szCs w:val="14"/>
        </w:rPr>
        <w:t xml:space="preserve">)   </w:t>
      </w:r>
      <w:r w:rsidRPr="00115C10">
        <w:rPr>
          <w:sz w:val="28"/>
          <w:szCs w:val="28"/>
          <w:u w:val="single"/>
        </w:rPr>
        <w:t>+7(964)0086336</w:t>
      </w:r>
    </w:p>
    <w:p w:rsidR="009260F0" w:rsidRPr="00B35BEF" w:rsidRDefault="009260F0" w:rsidP="00B35BEF">
      <w:pPr>
        <w:rPr>
          <w:sz w:val="28"/>
          <w:szCs w:val="28"/>
          <w:u w:val="single"/>
        </w:rPr>
      </w:pPr>
    </w:p>
    <w:p w:rsidR="009260F0" w:rsidRPr="00B35BEF" w:rsidRDefault="009260F0" w:rsidP="00B35BEF">
      <w:pPr>
        <w:rPr>
          <w:sz w:val="28"/>
          <w:szCs w:val="28"/>
        </w:rPr>
      </w:pPr>
    </w:p>
    <w:p w:rsidR="009260F0" w:rsidRPr="00B35BEF" w:rsidRDefault="009260F0" w:rsidP="00B35BEF">
      <w:pPr>
        <w:rPr>
          <w:sz w:val="28"/>
          <w:szCs w:val="28"/>
        </w:rPr>
      </w:pPr>
      <w:r w:rsidRPr="00B35BEF">
        <w:rPr>
          <w:sz w:val="28"/>
          <w:szCs w:val="28"/>
        </w:rPr>
        <w:t xml:space="preserve">Ответственные </w:t>
      </w:r>
    </w:p>
    <w:p w:rsidR="009260F0" w:rsidRDefault="009260F0" w:rsidP="005D026C">
      <w:pPr>
        <w:rPr>
          <w:sz w:val="28"/>
          <w:szCs w:val="28"/>
          <w:u w:val="single"/>
        </w:rPr>
      </w:pPr>
      <w:r w:rsidRPr="00B35BEF">
        <w:rPr>
          <w:sz w:val="28"/>
          <w:szCs w:val="28"/>
        </w:rPr>
        <w:t xml:space="preserve">от   Госавтоинспекции           </w:t>
      </w:r>
      <w:r w:rsidRPr="00B35BEF">
        <w:rPr>
          <w:sz w:val="28"/>
          <w:szCs w:val="28"/>
          <w:u w:val="single"/>
        </w:rPr>
        <w:t xml:space="preserve">сотрудник   </w:t>
      </w:r>
      <w:r w:rsidRPr="00115C10">
        <w:rPr>
          <w:sz w:val="28"/>
          <w:szCs w:val="28"/>
          <w:u w:val="single"/>
        </w:rPr>
        <w:t>ОГИБДД МО МВД России «</w:t>
      </w:r>
      <w:proofErr w:type="spellStart"/>
      <w:r w:rsidRPr="00115C10">
        <w:rPr>
          <w:sz w:val="28"/>
          <w:szCs w:val="28"/>
          <w:u w:val="single"/>
        </w:rPr>
        <w:t>Лакский</w:t>
      </w:r>
      <w:proofErr w:type="spellEnd"/>
      <w:r w:rsidRPr="00115C10">
        <w:rPr>
          <w:sz w:val="28"/>
          <w:szCs w:val="28"/>
          <w:u w:val="single"/>
        </w:rPr>
        <w:t>»</w:t>
      </w:r>
      <w:r w:rsidRPr="00B35BEF">
        <w:rPr>
          <w:sz w:val="28"/>
          <w:szCs w:val="28"/>
          <w:u w:val="single"/>
        </w:rPr>
        <w:t xml:space="preserve">  </w:t>
      </w:r>
    </w:p>
    <w:p w:rsidR="009260F0" w:rsidRDefault="009260F0" w:rsidP="005D026C">
      <w:pPr>
        <w:jc w:val="center"/>
        <w:rPr>
          <w:sz w:val="28"/>
          <w:szCs w:val="28"/>
          <w:u w:val="single"/>
        </w:rPr>
      </w:pPr>
      <w:r w:rsidRPr="009634F2"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 Абдурагимов </w:t>
      </w:r>
      <w:proofErr w:type="spellStart"/>
      <w:r>
        <w:rPr>
          <w:sz w:val="28"/>
          <w:szCs w:val="28"/>
          <w:u w:val="single"/>
        </w:rPr>
        <w:t>Хидирнаби</w:t>
      </w:r>
      <w:proofErr w:type="spellEnd"/>
      <w:r>
        <w:rPr>
          <w:sz w:val="28"/>
          <w:szCs w:val="28"/>
          <w:u w:val="single"/>
        </w:rPr>
        <w:t xml:space="preserve"> Магомедович  </w:t>
      </w:r>
    </w:p>
    <w:p w:rsidR="009260F0" w:rsidRPr="009634F2" w:rsidRDefault="009260F0" w:rsidP="005D026C">
      <w:pPr>
        <w:rPr>
          <w:color w:val="FF0000"/>
          <w:sz w:val="28"/>
          <w:szCs w:val="28"/>
          <w:u w:val="single"/>
        </w:rPr>
      </w:pPr>
      <w:r w:rsidRPr="002B5820">
        <w:rPr>
          <w:sz w:val="28"/>
          <w:szCs w:val="28"/>
        </w:rPr>
        <w:t xml:space="preserve">                                                             </w:t>
      </w:r>
    </w:p>
    <w:p w:rsidR="009260F0" w:rsidRDefault="009260F0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9260F0" w:rsidRDefault="009260F0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9260F0" w:rsidRPr="006E3F85" w:rsidRDefault="009260F0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       </w:t>
      </w:r>
      <w:r w:rsidRPr="009634F2">
        <w:rPr>
          <w:sz w:val="28"/>
          <w:szCs w:val="28"/>
          <w:u w:val="single"/>
        </w:rPr>
        <w:t>учитель ОБЖ</w:t>
      </w:r>
    </w:p>
    <w:p w:rsidR="009260F0" w:rsidRPr="00DE3CEF" w:rsidRDefault="009260F0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9260F0" w:rsidRPr="005D026C" w:rsidRDefault="009260F0" w:rsidP="005D026C">
      <w:pPr>
        <w:tabs>
          <w:tab w:val="left" w:pos="3969"/>
          <w:tab w:val="left" w:pos="7938"/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Гаджиев </w:t>
      </w:r>
      <w:proofErr w:type="spellStart"/>
      <w:r w:rsidR="0043175E">
        <w:rPr>
          <w:sz w:val="28"/>
          <w:szCs w:val="28"/>
          <w:u w:val="single"/>
        </w:rPr>
        <w:t>Багдан</w:t>
      </w:r>
      <w:proofErr w:type="spellEnd"/>
      <w:r w:rsidRPr="001308A3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Пагабуттаевич</w:t>
      </w:r>
      <w:proofErr w:type="spellEnd"/>
      <w:r>
        <w:rPr>
          <w:sz w:val="28"/>
          <w:szCs w:val="28"/>
          <w:u w:val="single"/>
        </w:rPr>
        <w:t xml:space="preserve">  +7(928)5652218</w:t>
      </w:r>
    </w:p>
    <w:p w:rsidR="009260F0" w:rsidRDefault="009260F0" w:rsidP="005D026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9260F0" w:rsidRPr="001E5802" w:rsidRDefault="009260F0" w:rsidP="000339E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9260F0" w:rsidRPr="00DE3CEF" w:rsidRDefault="009260F0" w:rsidP="000431C8">
      <w:pPr>
        <w:tabs>
          <w:tab w:val="left" w:pos="9639"/>
        </w:tabs>
      </w:pPr>
    </w:p>
    <w:p w:rsidR="009260F0" w:rsidRDefault="009260F0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________________49___________________________</w:t>
      </w:r>
    </w:p>
    <w:p w:rsidR="009260F0" w:rsidRPr="00126433" w:rsidRDefault="009260F0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                  </w:t>
      </w:r>
      <w:r w:rsidRPr="00126433">
        <w:rPr>
          <w:sz w:val="28"/>
          <w:szCs w:val="28"/>
          <w:u w:val="single"/>
        </w:rPr>
        <w:t xml:space="preserve">имеется, </w:t>
      </w:r>
      <w:r>
        <w:rPr>
          <w:sz w:val="28"/>
          <w:szCs w:val="28"/>
          <w:u w:val="single"/>
        </w:rPr>
        <w:t xml:space="preserve"> вестибюль школы</w:t>
      </w:r>
    </w:p>
    <w:p w:rsidR="009260F0" w:rsidRDefault="009260F0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260F0" w:rsidRDefault="009260F0" w:rsidP="005D50AE">
      <w:pPr>
        <w:tabs>
          <w:tab w:val="left" w:pos="9639"/>
        </w:tabs>
        <w:rPr>
          <w:sz w:val="28"/>
          <w:szCs w:val="28"/>
        </w:rPr>
      </w:pPr>
    </w:p>
    <w:p w:rsidR="009260F0" w:rsidRPr="00104F5D" w:rsidRDefault="009260F0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9260F0" w:rsidRDefault="009260F0" w:rsidP="005D50AE">
      <w:pPr>
        <w:tabs>
          <w:tab w:val="left" w:pos="9639"/>
        </w:tabs>
        <w:rPr>
          <w:sz w:val="28"/>
          <w:szCs w:val="28"/>
        </w:rPr>
      </w:pPr>
    </w:p>
    <w:p w:rsidR="009260F0" w:rsidRPr="00104F5D" w:rsidRDefault="009260F0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</w:p>
    <w:p w:rsidR="009260F0" w:rsidRDefault="009260F0" w:rsidP="001E5802">
      <w:pPr>
        <w:tabs>
          <w:tab w:val="left" w:pos="9639"/>
        </w:tabs>
        <w:rPr>
          <w:sz w:val="28"/>
          <w:szCs w:val="28"/>
        </w:rPr>
      </w:pPr>
    </w:p>
    <w:p w:rsidR="009260F0" w:rsidRDefault="009260F0" w:rsidP="001E580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spellStart"/>
      <w:r w:rsidRPr="00971730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не</w:t>
      </w:r>
      <w:proofErr w:type="spellEnd"/>
      <w:r>
        <w:rPr>
          <w:sz w:val="28"/>
          <w:szCs w:val="28"/>
          <w:u w:val="single"/>
        </w:rPr>
        <w:t xml:space="preserve"> </w:t>
      </w:r>
      <w:r w:rsidRPr="00971730">
        <w:rPr>
          <w:sz w:val="28"/>
          <w:szCs w:val="28"/>
          <w:u w:val="single"/>
        </w:rPr>
        <w:t>имеется</w:t>
      </w:r>
    </w:p>
    <w:p w:rsidR="009260F0" w:rsidRDefault="009260F0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9260F0" w:rsidRDefault="009260F0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да</w:t>
      </w:r>
      <w:proofErr w:type="spellEnd"/>
      <w:r>
        <w:rPr>
          <w:sz w:val="28"/>
          <w:szCs w:val="28"/>
        </w:rPr>
        <w:t>________________________________________</w:t>
      </w:r>
    </w:p>
    <w:p w:rsidR="009260F0" w:rsidRDefault="009260F0" w:rsidP="00F0629C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9260F0" w:rsidRDefault="009260F0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________МКОУ «</w:t>
      </w:r>
      <w:proofErr w:type="spellStart"/>
      <w:r>
        <w:rPr>
          <w:sz w:val="28"/>
          <w:szCs w:val="28"/>
        </w:rPr>
        <w:t>Курклинская</w:t>
      </w:r>
      <w:proofErr w:type="spellEnd"/>
      <w:r>
        <w:rPr>
          <w:sz w:val="28"/>
          <w:szCs w:val="28"/>
        </w:rPr>
        <w:t xml:space="preserve"> СОШ»______________</w:t>
      </w:r>
    </w:p>
    <w:p w:rsidR="009260F0" w:rsidRDefault="009260F0" w:rsidP="003F76E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9260F0" w:rsidRDefault="009260F0" w:rsidP="0086750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ОУ:    </w:t>
      </w:r>
    </w:p>
    <w:p w:rsidR="009260F0" w:rsidRPr="008028C1" w:rsidRDefault="009260F0" w:rsidP="0086750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8028C1">
        <w:rPr>
          <w:b/>
          <w:sz w:val="28"/>
          <w:szCs w:val="28"/>
        </w:rPr>
        <w:t>Расписание звонков</w:t>
      </w:r>
    </w:p>
    <w:p w:rsidR="009260F0" w:rsidRDefault="009260F0" w:rsidP="00867507">
      <w:pPr>
        <w:rPr>
          <w:sz w:val="28"/>
          <w:szCs w:val="28"/>
        </w:rPr>
      </w:pPr>
      <w:r>
        <w:rPr>
          <w:sz w:val="28"/>
          <w:szCs w:val="28"/>
        </w:rPr>
        <w:t>1 урок    8.00   -  8.45</w:t>
      </w:r>
      <w:r w:rsidRPr="00867507">
        <w:rPr>
          <w:sz w:val="28"/>
          <w:szCs w:val="28"/>
        </w:rPr>
        <w:t xml:space="preserve">        перемена 10 мин. </w:t>
      </w:r>
    </w:p>
    <w:p w:rsidR="009260F0" w:rsidRPr="00867507" w:rsidRDefault="009260F0" w:rsidP="00867507">
      <w:r>
        <w:rPr>
          <w:sz w:val="28"/>
          <w:szCs w:val="28"/>
        </w:rPr>
        <w:t>2 урок    8.55   - 9.40       перемена 1</w:t>
      </w:r>
      <w:r w:rsidRPr="00867507">
        <w:rPr>
          <w:sz w:val="28"/>
          <w:szCs w:val="28"/>
        </w:rPr>
        <w:t>0 м</w:t>
      </w:r>
      <w:r>
        <w:rPr>
          <w:sz w:val="28"/>
          <w:szCs w:val="28"/>
        </w:rPr>
        <w:t>ин.</w:t>
      </w:r>
      <w:r w:rsidRPr="00867507">
        <w:rPr>
          <w:sz w:val="28"/>
          <w:szCs w:val="28"/>
        </w:rPr>
        <w:t xml:space="preserve"> </w:t>
      </w:r>
      <w:r w:rsidRPr="00867507">
        <w:t xml:space="preserve"> </w:t>
      </w:r>
    </w:p>
    <w:p w:rsidR="009260F0" w:rsidRPr="00867507" w:rsidRDefault="009260F0" w:rsidP="00867507">
      <w:pPr>
        <w:rPr>
          <w:sz w:val="28"/>
          <w:szCs w:val="28"/>
        </w:rPr>
      </w:pPr>
      <w:r>
        <w:rPr>
          <w:sz w:val="28"/>
          <w:szCs w:val="28"/>
        </w:rPr>
        <w:t xml:space="preserve">3 урок   9.50  - 10.35       перемена  20 мин. </w:t>
      </w:r>
    </w:p>
    <w:p w:rsidR="009260F0" w:rsidRPr="00867507" w:rsidRDefault="009260F0" w:rsidP="00867507">
      <w:pPr>
        <w:rPr>
          <w:sz w:val="28"/>
          <w:szCs w:val="28"/>
        </w:rPr>
      </w:pPr>
      <w:r>
        <w:rPr>
          <w:sz w:val="28"/>
          <w:szCs w:val="28"/>
        </w:rPr>
        <w:t>4 урок   10.55  - 11.40</w:t>
      </w:r>
      <w:r w:rsidRPr="008675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перемена  </w:t>
      </w:r>
      <w:r w:rsidRPr="00867507">
        <w:rPr>
          <w:sz w:val="28"/>
          <w:szCs w:val="28"/>
        </w:rPr>
        <w:t>10 мин.</w:t>
      </w:r>
    </w:p>
    <w:p w:rsidR="009260F0" w:rsidRPr="00867507" w:rsidRDefault="009260F0" w:rsidP="00867507">
      <w:pPr>
        <w:rPr>
          <w:sz w:val="28"/>
          <w:szCs w:val="28"/>
        </w:rPr>
      </w:pPr>
      <w:r>
        <w:rPr>
          <w:sz w:val="28"/>
          <w:szCs w:val="28"/>
        </w:rPr>
        <w:t>5 урок   11.50  - 12.35</w:t>
      </w:r>
      <w:r w:rsidRPr="008675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67507">
        <w:rPr>
          <w:sz w:val="28"/>
          <w:szCs w:val="28"/>
        </w:rPr>
        <w:t>перемена  10 мин.</w:t>
      </w:r>
    </w:p>
    <w:p w:rsidR="009260F0" w:rsidRDefault="009260F0" w:rsidP="008028C1">
      <w:pPr>
        <w:rPr>
          <w:sz w:val="28"/>
          <w:szCs w:val="28"/>
        </w:rPr>
      </w:pPr>
      <w:r>
        <w:rPr>
          <w:sz w:val="28"/>
          <w:szCs w:val="28"/>
        </w:rPr>
        <w:t>6 урок   12.45  - 13.30</w:t>
      </w:r>
      <w:r w:rsidRPr="00867507">
        <w:rPr>
          <w:sz w:val="28"/>
          <w:szCs w:val="28"/>
        </w:rPr>
        <w:t xml:space="preserve">   </w:t>
      </w:r>
    </w:p>
    <w:p w:rsidR="009260F0" w:rsidRDefault="009260F0" w:rsidP="008028C1">
      <w:pPr>
        <w:rPr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B36F3A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</w:p>
    <w:p w:rsidR="009260F0" w:rsidRDefault="009260F0" w:rsidP="006F2D8C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</w:p>
    <w:p w:rsidR="009260F0" w:rsidRDefault="009260F0" w:rsidP="006F2D8C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</w:p>
    <w:p w:rsidR="009260F0" w:rsidRDefault="009260F0" w:rsidP="006F2D8C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</w:p>
    <w:p w:rsidR="009260F0" w:rsidRPr="00EF37CD" w:rsidRDefault="00995481" w:rsidP="006F2D8C">
      <w:pPr>
        <w:tabs>
          <w:tab w:val="left" w:pos="9639"/>
        </w:tabs>
        <w:spacing w:after="240" w:line="360" w:lineRule="auto"/>
        <w:ind w:left="3969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</w:p>
    <w:p w:rsidR="009260F0" w:rsidRDefault="009260F0" w:rsidP="006F2D8C">
      <w:pPr>
        <w:tabs>
          <w:tab w:val="left" w:pos="9639"/>
        </w:tabs>
        <w:spacing w:line="360" w:lineRule="auto"/>
        <w:ind w:left="-851"/>
        <w:jc w:val="center"/>
        <w:rPr>
          <w:b/>
          <w:color w:val="FF0000"/>
          <w:sz w:val="40"/>
          <w:szCs w:val="40"/>
        </w:rPr>
      </w:pPr>
    </w:p>
    <w:p w:rsidR="009260F0" w:rsidRDefault="009260F0" w:rsidP="006F2D8C">
      <w:pPr>
        <w:tabs>
          <w:tab w:val="left" w:pos="9639"/>
        </w:tabs>
        <w:spacing w:line="360" w:lineRule="auto"/>
        <w:ind w:left="-851"/>
        <w:jc w:val="center"/>
        <w:rPr>
          <w:b/>
          <w:color w:val="FF0000"/>
          <w:sz w:val="40"/>
          <w:szCs w:val="40"/>
        </w:rPr>
      </w:pPr>
    </w:p>
    <w:p w:rsidR="009260F0" w:rsidRPr="00995481" w:rsidRDefault="009260F0" w:rsidP="00995481">
      <w:pPr>
        <w:pStyle w:val="af3"/>
        <w:rPr>
          <w:sz w:val="28"/>
          <w:szCs w:val="28"/>
        </w:rPr>
      </w:pPr>
      <w:r>
        <w:rPr>
          <w:b/>
        </w:rPr>
        <w:t xml:space="preserve">   </w:t>
      </w:r>
      <w:r w:rsidRPr="00D96978">
        <w:rPr>
          <w:b/>
        </w:rPr>
        <w:t>МИНИСТЕРСТВО ОБРАЗОВАНИЯ                       МУНИЦИПАЛЬНЫЙ РАЙОН</w:t>
      </w:r>
    </w:p>
    <w:p w:rsidR="009260F0" w:rsidRPr="00D96978" w:rsidRDefault="009260F0" w:rsidP="00FE7CEA">
      <w:pPr>
        <w:contextualSpacing/>
        <w:rPr>
          <w:b/>
        </w:rPr>
      </w:pPr>
      <w:r w:rsidRPr="00D96978">
        <w:rPr>
          <w:b/>
        </w:rPr>
        <w:t xml:space="preserve">            </w:t>
      </w:r>
      <w:r>
        <w:rPr>
          <w:b/>
        </w:rPr>
        <w:t xml:space="preserve">     </w:t>
      </w:r>
      <w:r w:rsidRPr="00D96978">
        <w:rPr>
          <w:b/>
        </w:rPr>
        <w:t xml:space="preserve">       И НАУКИ                                                              «ЛАКСКИЙ РАЙОН»</w:t>
      </w:r>
    </w:p>
    <w:p w:rsidR="009260F0" w:rsidRPr="00D96978" w:rsidRDefault="009260F0" w:rsidP="00FE7CEA">
      <w:pPr>
        <w:contextualSpacing/>
        <w:rPr>
          <w:b/>
        </w:rPr>
      </w:pPr>
      <w:r w:rsidRPr="00D96978">
        <w:rPr>
          <w:b/>
        </w:rPr>
        <w:t xml:space="preserve">   </w:t>
      </w:r>
      <w:r>
        <w:rPr>
          <w:b/>
        </w:rPr>
        <w:t xml:space="preserve">      </w:t>
      </w:r>
      <w:r w:rsidRPr="00D96978">
        <w:rPr>
          <w:b/>
        </w:rPr>
        <w:t xml:space="preserve"> РЕСПУБЛИКИ ДАГЕСТАН</w:t>
      </w:r>
    </w:p>
    <w:p w:rsidR="009260F0" w:rsidRPr="00D96978" w:rsidRDefault="009260F0" w:rsidP="00FE7CEA">
      <w:pPr>
        <w:contextualSpacing/>
        <w:rPr>
          <w:b/>
        </w:rPr>
      </w:pPr>
    </w:p>
    <w:p w:rsidR="009260F0" w:rsidRPr="00D96978" w:rsidRDefault="009260F0" w:rsidP="00FE7CEA">
      <w:pPr>
        <w:contextualSpacing/>
        <w:jc w:val="center"/>
        <w:rPr>
          <w:b/>
        </w:rPr>
      </w:pPr>
      <w:r w:rsidRPr="00D96978">
        <w:rPr>
          <w:b/>
        </w:rPr>
        <w:t>Муниципальное казенное общеобразовательное учреждение</w:t>
      </w:r>
    </w:p>
    <w:p w:rsidR="009260F0" w:rsidRPr="00D96978" w:rsidRDefault="0009233E" w:rsidP="00FE7CEA">
      <w:pPr>
        <w:contextualSpacing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</w:t>
      </w:r>
      <w:r w:rsidR="009260F0" w:rsidRPr="00D96978">
        <w:rPr>
          <w:b/>
        </w:rPr>
        <w:t>ур</w:t>
      </w:r>
      <w:r>
        <w:rPr>
          <w:b/>
        </w:rPr>
        <w:t>клинская</w:t>
      </w:r>
      <w:proofErr w:type="spellEnd"/>
      <w:r>
        <w:rPr>
          <w:b/>
        </w:rPr>
        <w:t xml:space="preserve"> средня</w:t>
      </w:r>
      <w:r w:rsidR="009260F0" w:rsidRPr="00D96978">
        <w:rPr>
          <w:b/>
        </w:rPr>
        <w:t xml:space="preserve">я общеобразовательная школа имени </w:t>
      </w:r>
    </w:p>
    <w:p w:rsidR="009260F0" w:rsidRPr="00D96978" w:rsidRDefault="0009233E" w:rsidP="00FE7CEA">
      <w:pPr>
        <w:contextualSpacing/>
        <w:jc w:val="center"/>
        <w:rPr>
          <w:b/>
        </w:rPr>
      </w:pPr>
      <w:proofErr w:type="spellStart"/>
      <w:r>
        <w:rPr>
          <w:b/>
        </w:rPr>
        <w:t>Э.Кап</w:t>
      </w:r>
      <w:r w:rsidR="009260F0" w:rsidRPr="00D96978">
        <w:rPr>
          <w:b/>
        </w:rPr>
        <w:t>иева</w:t>
      </w:r>
      <w:proofErr w:type="spellEnd"/>
      <w:r w:rsidR="009260F0" w:rsidRPr="00D96978">
        <w:rPr>
          <w:b/>
        </w:rPr>
        <w:t xml:space="preserve">»  МР « </w:t>
      </w:r>
      <w:proofErr w:type="spellStart"/>
      <w:r w:rsidR="009260F0" w:rsidRPr="00D96978">
        <w:rPr>
          <w:b/>
        </w:rPr>
        <w:t>Лакский</w:t>
      </w:r>
      <w:proofErr w:type="spellEnd"/>
      <w:r w:rsidR="009260F0" w:rsidRPr="00D96978">
        <w:rPr>
          <w:b/>
        </w:rPr>
        <w:t xml:space="preserve"> район»</w:t>
      </w:r>
    </w:p>
    <w:p w:rsidR="009260F0" w:rsidRPr="00F7602C" w:rsidRDefault="009260F0" w:rsidP="00FE7CEA">
      <w:pPr>
        <w:contextualSpacing/>
        <w:jc w:val="center"/>
        <w:rPr>
          <w:b/>
          <w:sz w:val="18"/>
        </w:rPr>
      </w:pPr>
    </w:p>
    <w:p w:rsidR="009260F0" w:rsidRPr="00C91695" w:rsidRDefault="0009233E" w:rsidP="00FE7CE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368362</w:t>
      </w:r>
      <w:r w:rsidR="009260F0" w:rsidRPr="00C91695">
        <w:rPr>
          <w:b/>
          <w:sz w:val="18"/>
          <w:szCs w:val="18"/>
        </w:rPr>
        <w:t>, Республ</w:t>
      </w:r>
      <w:r>
        <w:rPr>
          <w:b/>
          <w:sz w:val="18"/>
          <w:szCs w:val="18"/>
        </w:rPr>
        <w:t xml:space="preserve">ика Дагестан, </w:t>
      </w:r>
      <w:proofErr w:type="spellStart"/>
      <w:r>
        <w:rPr>
          <w:b/>
          <w:sz w:val="18"/>
          <w:szCs w:val="18"/>
        </w:rPr>
        <w:t>Лакский</w:t>
      </w:r>
      <w:proofErr w:type="spellEnd"/>
      <w:r>
        <w:rPr>
          <w:b/>
          <w:sz w:val="18"/>
          <w:szCs w:val="18"/>
        </w:rPr>
        <w:t xml:space="preserve"> район с. </w:t>
      </w:r>
      <w:proofErr w:type="spellStart"/>
      <w:r>
        <w:rPr>
          <w:b/>
          <w:sz w:val="18"/>
          <w:szCs w:val="18"/>
        </w:rPr>
        <w:t>К</w:t>
      </w:r>
      <w:r w:rsidR="009260F0" w:rsidRPr="00C91695">
        <w:rPr>
          <w:b/>
          <w:sz w:val="18"/>
          <w:szCs w:val="18"/>
        </w:rPr>
        <w:t>ур</w:t>
      </w:r>
      <w:r>
        <w:rPr>
          <w:b/>
          <w:sz w:val="18"/>
          <w:szCs w:val="18"/>
        </w:rPr>
        <w:t>кл</w:t>
      </w:r>
      <w:r w:rsidR="009260F0" w:rsidRPr="00C91695">
        <w:rPr>
          <w:b/>
          <w:sz w:val="18"/>
          <w:szCs w:val="18"/>
        </w:rPr>
        <w:t>и</w:t>
      </w:r>
      <w:proofErr w:type="spellEnd"/>
      <w:r w:rsidR="009260F0" w:rsidRPr="00C91695">
        <w:rPr>
          <w:b/>
          <w:sz w:val="18"/>
          <w:szCs w:val="18"/>
        </w:rPr>
        <w:t xml:space="preserve">    </w:t>
      </w:r>
      <w:hyperlink r:id="rId7" w:history="1"/>
      <w:r>
        <w:t xml:space="preserve">                       </w:t>
      </w:r>
      <w:r w:rsidR="009260F0" w:rsidRPr="00C91695">
        <w:rPr>
          <w:sz w:val="18"/>
          <w:szCs w:val="18"/>
        </w:rPr>
        <w:t xml:space="preserve"> </w:t>
      </w:r>
      <w:r w:rsidR="009260F0">
        <w:rPr>
          <w:sz w:val="18"/>
          <w:szCs w:val="18"/>
        </w:rPr>
        <w:t xml:space="preserve">   </w:t>
      </w:r>
      <w:r w:rsidR="009260F0" w:rsidRPr="00C91695">
        <w:rPr>
          <w:sz w:val="18"/>
          <w:szCs w:val="18"/>
        </w:rPr>
        <w:t xml:space="preserve"> </w:t>
      </w:r>
      <w:r w:rsidR="009260F0" w:rsidRPr="00C91695">
        <w:rPr>
          <w:b/>
          <w:sz w:val="18"/>
          <w:szCs w:val="18"/>
          <w:lang w:val="en-US"/>
        </w:rPr>
        <w:t>E</w:t>
      </w:r>
      <w:r w:rsidR="009260F0" w:rsidRPr="00C91695">
        <w:rPr>
          <w:b/>
          <w:sz w:val="18"/>
          <w:szCs w:val="18"/>
        </w:rPr>
        <w:t>-</w:t>
      </w:r>
      <w:r w:rsidR="009260F0" w:rsidRPr="00C91695">
        <w:rPr>
          <w:b/>
          <w:sz w:val="18"/>
          <w:szCs w:val="18"/>
          <w:lang w:val="en-US"/>
        </w:rPr>
        <w:t>mail</w:t>
      </w:r>
      <w:r w:rsidR="009260F0" w:rsidRPr="00C91695">
        <w:rPr>
          <w:b/>
          <w:sz w:val="18"/>
          <w:szCs w:val="18"/>
        </w:rPr>
        <w:t xml:space="preserve">: </w:t>
      </w:r>
      <w:hyperlink r:id="rId8" w:history="1">
        <w:r w:rsidRPr="0084302B">
          <w:rPr>
            <w:rStyle w:val="af8"/>
            <w:sz w:val="18"/>
            <w:szCs w:val="18"/>
            <w:shd w:val="clear" w:color="auto" w:fill="F7F7F7"/>
            <w:lang w:val="en-US"/>
          </w:rPr>
          <w:t>k</w:t>
        </w:r>
        <w:r w:rsidRPr="0084302B">
          <w:rPr>
            <w:rStyle w:val="af8"/>
            <w:sz w:val="18"/>
            <w:szCs w:val="18"/>
            <w:shd w:val="clear" w:color="auto" w:fill="F7F7F7"/>
          </w:rPr>
          <w:t>ur</w:t>
        </w:r>
        <w:r w:rsidRPr="0084302B">
          <w:rPr>
            <w:rStyle w:val="af8"/>
            <w:sz w:val="18"/>
            <w:szCs w:val="18"/>
            <w:shd w:val="clear" w:color="auto" w:fill="F7F7F7"/>
            <w:lang w:val="en-US"/>
          </w:rPr>
          <w:t>kl</w:t>
        </w:r>
        <w:r w:rsidRPr="0084302B">
          <w:rPr>
            <w:rStyle w:val="af8"/>
            <w:sz w:val="18"/>
            <w:szCs w:val="18"/>
            <w:shd w:val="clear" w:color="auto" w:fill="F7F7F7"/>
          </w:rPr>
          <w:t>i_sosh@mail.ru</w:t>
        </w:r>
      </w:hyperlink>
      <w:r w:rsidR="009260F0" w:rsidRPr="00C91695">
        <w:rPr>
          <w:color w:val="666666"/>
          <w:sz w:val="18"/>
          <w:szCs w:val="18"/>
          <w:shd w:val="clear" w:color="auto" w:fill="F7F7F7"/>
        </w:rPr>
        <w:t xml:space="preserve"> </w:t>
      </w:r>
      <w:r w:rsidR="009260F0" w:rsidRPr="00C91695">
        <w:rPr>
          <w:b/>
          <w:sz w:val="18"/>
          <w:szCs w:val="18"/>
        </w:rPr>
        <w:t xml:space="preserve">  </w:t>
      </w:r>
    </w:p>
    <w:p w:rsidR="009260F0" w:rsidRPr="00F7602C" w:rsidRDefault="00AC60E8" w:rsidP="00FE7CEA">
      <w:pPr>
        <w:contextualSpacing/>
        <w:jc w:val="center"/>
        <w:rPr>
          <w:b/>
        </w:rPr>
      </w:pPr>
      <w:r w:rsidRPr="00AC60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.05pt;margin-top:4.4pt;width:479.1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0HgIAADw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" strokeweight="2.25pt"/>
        </w:pict>
      </w:r>
    </w:p>
    <w:p w:rsidR="009260F0" w:rsidRPr="00F7602C" w:rsidRDefault="00AC60E8" w:rsidP="00FE7CEA">
      <w:pPr>
        <w:contextualSpacing/>
        <w:jc w:val="center"/>
      </w:pPr>
      <w:r>
        <w:rPr>
          <w:noProof/>
        </w:rPr>
        <w:pict>
          <v:shape id="AutoShape 3" o:spid="_x0000_s1030" type="#_x0000_t32" style="position:absolute;left:0;text-align:left;margin-left:.05pt;margin-top:.4pt;width:479.1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n00k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"/>
        </w:pict>
      </w:r>
    </w:p>
    <w:p w:rsidR="009260F0" w:rsidRDefault="009260F0" w:rsidP="00FE7CEA">
      <w:pPr>
        <w:rPr>
          <w:b/>
        </w:rPr>
      </w:pPr>
      <w:r w:rsidRPr="00F7602C">
        <w:rPr>
          <w:b/>
          <w:sz w:val="28"/>
          <w:szCs w:val="28"/>
        </w:rPr>
        <w:t xml:space="preserve">Приказ № </w:t>
      </w:r>
      <w:r w:rsidRPr="00CB695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CB6956">
        <w:rPr>
          <w:b/>
          <w:sz w:val="28"/>
          <w:szCs w:val="28"/>
        </w:rPr>
        <w:t xml:space="preserve">       </w:t>
      </w:r>
      <w:r w:rsidRPr="00D96978">
        <w:rPr>
          <w:b/>
        </w:rPr>
        <w:t>от  «</w:t>
      </w:r>
      <w:r w:rsidR="0009233E">
        <w:rPr>
          <w:b/>
          <w:u w:val="single"/>
        </w:rPr>
        <w:t xml:space="preserve">  2</w:t>
      </w:r>
      <w:r w:rsidR="0009233E" w:rsidRPr="0043175E">
        <w:rPr>
          <w:b/>
          <w:u w:val="single"/>
        </w:rPr>
        <w:t>8</w:t>
      </w:r>
      <w:r>
        <w:rPr>
          <w:b/>
          <w:u w:val="single"/>
        </w:rPr>
        <w:t xml:space="preserve">  </w:t>
      </w:r>
      <w:r w:rsidRPr="00D96978">
        <w:rPr>
          <w:b/>
        </w:rPr>
        <w:t xml:space="preserve">»  </w:t>
      </w:r>
      <w:r>
        <w:rPr>
          <w:b/>
          <w:u w:val="single"/>
        </w:rPr>
        <w:t xml:space="preserve"> августа </w:t>
      </w:r>
      <w:r>
        <w:rPr>
          <w:b/>
        </w:rPr>
        <w:t xml:space="preserve">   </w:t>
      </w:r>
      <w:smartTag w:uri="urn:schemas-microsoft-com:office:smarttags" w:element="metricconverter">
        <w:smartTagPr>
          <w:attr w:name="ProductID" w:val="2020 г"/>
        </w:smartTagPr>
        <w:r w:rsidRPr="00D96978">
          <w:rPr>
            <w:b/>
          </w:rPr>
          <w:t>20</w:t>
        </w:r>
        <w:r>
          <w:rPr>
            <w:b/>
          </w:rPr>
          <w:t>20</w:t>
        </w:r>
        <w:r w:rsidRPr="00D96978">
          <w:rPr>
            <w:b/>
          </w:rPr>
          <w:t xml:space="preserve"> г</w:t>
        </w:r>
      </w:smartTag>
      <w:r w:rsidRPr="00D96978">
        <w:rPr>
          <w:b/>
        </w:rPr>
        <w:t>.</w:t>
      </w:r>
    </w:p>
    <w:p w:rsidR="009260F0" w:rsidRPr="00146F56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Pr="00115C10" w:rsidRDefault="009260F0" w:rsidP="00146F56">
      <w:pPr>
        <w:pStyle w:val="af3"/>
        <w:jc w:val="center"/>
        <w:rPr>
          <w:b/>
          <w:sz w:val="28"/>
          <w:szCs w:val="28"/>
        </w:rPr>
      </w:pPr>
      <w:r w:rsidRPr="00115C10">
        <w:rPr>
          <w:b/>
          <w:sz w:val="28"/>
          <w:szCs w:val="28"/>
        </w:rPr>
        <w:t>О назначении ответственного  за   профилактику детского дорожно-транспортного травматизма</w:t>
      </w:r>
    </w:p>
    <w:p w:rsidR="009260F0" w:rsidRDefault="009260F0" w:rsidP="00146F56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0F0" w:rsidRDefault="009260F0" w:rsidP="00146F56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целях проведения постоянной целенаправленной работы по предупреждению травматизма в школе</w:t>
      </w:r>
    </w:p>
    <w:p w:rsidR="009260F0" w:rsidRDefault="009260F0" w:rsidP="0076111D">
      <w:pPr>
        <w:pStyle w:val="af3"/>
        <w:spacing w:line="276" w:lineRule="auto"/>
        <w:rPr>
          <w:sz w:val="28"/>
          <w:szCs w:val="28"/>
        </w:rPr>
      </w:pPr>
    </w:p>
    <w:p w:rsidR="009260F0" w:rsidRPr="00FE7CEA" w:rsidRDefault="009260F0" w:rsidP="00FE7CEA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FE7CEA">
        <w:rPr>
          <w:b/>
          <w:sz w:val="28"/>
          <w:szCs w:val="28"/>
        </w:rPr>
        <w:t>ПРИКАЗЫВАЮ:</w:t>
      </w:r>
    </w:p>
    <w:p w:rsidR="009260F0" w:rsidRDefault="009260F0" w:rsidP="0076111D">
      <w:pPr>
        <w:pStyle w:val="af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0B7C">
        <w:rPr>
          <w:sz w:val="28"/>
          <w:szCs w:val="28"/>
        </w:rPr>
        <w:t xml:space="preserve">Назначить </w:t>
      </w:r>
      <w:proofErr w:type="gramStart"/>
      <w:r w:rsidRPr="00480B7C">
        <w:rPr>
          <w:sz w:val="28"/>
          <w:szCs w:val="28"/>
        </w:rPr>
        <w:t>ответственным</w:t>
      </w:r>
      <w:proofErr w:type="gramEnd"/>
      <w:r w:rsidRPr="00480B7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профилактику детского дорожно-транспортного трав</w:t>
      </w:r>
      <w:r w:rsidR="0009233E">
        <w:rPr>
          <w:sz w:val="28"/>
          <w:szCs w:val="28"/>
        </w:rPr>
        <w:t>матизма учителя ОБЖ Г</w:t>
      </w:r>
      <w:r w:rsidR="0009233E" w:rsidRPr="0009233E">
        <w:rPr>
          <w:sz w:val="28"/>
          <w:szCs w:val="28"/>
        </w:rPr>
        <w:t>аджиева Б.П.</w:t>
      </w:r>
    </w:p>
    <w:p w:rsidR="009260F0" w:rsidRPr="00480B7C" w:rsidRDefault="009260F0" w:rsidP="0076111D">
      <w:pPr>
        <w:pStyle w:val="af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0B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480B7C">
        <w:rPr>
          <w:sz w:val="28"/>
          <w:szCs w:val="28"/>
        </w:rPr>
        <w:t>тветственному</w:t>
      </w:r>
      <w:proofErr w:type="gramEnd"/>
      <w:r w:rsidRPr="00480B7C">
        <w:rPr>
          <w:sz w:val="28"/>
          <w:szCs w:val="28"/>
        </w:rPr>
        <w:t xml:space="preserve">  за профилактику детского дорожно-транспортного травматизма  в школе  руководствоваться в своей работе должностной инстру</w:t>
      </w:r>
      <w:r>
        <w:rPr>
          <w:sz w:val="28"/>
          <w:szCs w:val="28"/>
        </w:rPr>
        <w:t>кц</w:t>
      </w:r>
      <w:r w:rsidRPr="00480B7C">
        <w:rPr>
          <w:sz w:val="28"/>
          <w:szCs w:val="28"/>
        </w:rPr>
        <w:t>ией ответственного лица за профилактику  детского дорожно-транспортного травматизма.</w:t>
      </w:r>
    </w:p>
    <w:p w:rsidR="009260F0" w:rsidRPr="00146F56" w:rsidRDefault="009260F0" w:rsidP="0076111D">
      <w:pPr>
        <w:pStyle w:val="af3"/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приказа оставляю за собой.</w:t>
      </w:r>
    </w:p>
    <w:p w:rsidR="009260F0" w:rsidRPr="00146F56" w:rsidRDefault="009260F0" w:rsidP="0076111D">
      <w:pPr>
        <w:pStyle w:val="af3"/>
        <w:spacing w:line="276" w:lineRule="auto"/>
        <w:rPr>
          <w:sz w:val="28"/>
          <w:szCs w:val="28"/>
        </w:rPr>
      </w:pPr>
    </w:p>
    <w:p w:rsidR="009260F0" w:rsidRPr="00FE7CEA" w:rsidRDefault="009260F0" w:rsidP="0076111D">
      <w:pPr>
        <w:pStyle w:val="af3"/>
        <w:spacing w:line="276" w:lineRule="auto"/>
        <w:jc w:val="center"/>
        <w:rPr>
          <w:b/>
          <w:sz w:val="28"/>
          <w:szCs w:val="28"/>
        </w:rPr>
      </w:pPr>
    </w:p>
    <w:p w:rsidR="009260F0" w:rsidRPr="00FE7CEA" w:rsidRDefault="009260F0" w:rsidP="00FE7CEA">
      <w:pPr>
        <w:pStyle w:val="af3"/>
        <w:spacing w:line="276" w:lineRule="auto"/>
        <w:rPr>
          <w:b/>
          <w:sz w:val="28"/>
          <w:szCs w:val="28"/>
        </w:rPr>
      </w:pPr>
      <w:r w:rsidRPr="00FE7CEA">
        <w:rPr>
          <w:b/>
          <w:sz w:val="28"/>
          <w:szCs w:val="28"/>
        </w:rPr>
        <w:t xml:space="preserve">Директор </w:t>
      </w:r>
    </w:p>
    <w:p w:rsidR="009260F0" w:rsidRPr="00FE7CEA" w:rsidRDefault="0009233E" w:rsidP="00FE7CEA">
      <w:pPr>
        <w:pStyle w:val="af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К</w:t>
      </w:r>
      <w:r w:rsidR="009260F0" w:rsidRPr="00FE7CEA"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>клинская</w:t>
      </w:r>
      <w:proofErr w:type="spellEnd"/>
      <w:r>
        <w:rPr>
          <w:b/>
          <w:sz w:val="28"/>
          <w:szCs w:val="28"/>
        </w:rPr>
        <w:t xml:space="preserve"> С</w:t>
      </w:r>
      <w:r w:rsidR="009260F0" w:rsidRPr="00FE7CEA">
        <w:rPr>
          <w:b/>
          <w:sz w:val="28"/>
          <w:szCs w:val="28"/>
        </w:rPr>
        <w:t xml:space="preserve">ОШ»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К.Н.Гужиев</w:t>
      </w:r>
      <w:proofErr w:type="spellEnd"/>
    </w:p>
    <w:p w:rsidR="009260F0" w:rsidRPr="00FE7CEA" w:rsidRDefault="009260F0" w:rsidP="0076111D">
      <w:pPr>
        <w:pStyle w:val="af3"/>
        <w:spacing w:line="276" w:lineRule="auto"/>
        <w:jc w:val="center"/>
        <w:rPr>
          <w:b/>
          <w:sz w:val="28"/>
          <w:szCs w:val="28"/>
        </w:rPr>
      </w:pPr>
    </w:p>
    <w:p w:rsidR="009260F0" w:rsidRPr="00FE7CEA" w:rsidRDefault="009260F0" w:rsidP="0076111D">
      <w:pPr>
        <w:pStyle w:val="af3"/>
        <w:spacing w:line="276" w:lineRule="auto"/>
        <w:rPr>
          <w:b/>
          <w:sz w:val="28"/>
          <w:szCs w:val="28"/>
        </w:rPr>
      </w:pPr>
      <w:r w:rsidRPr="00FE7CEA">
        <w:rPr>
          <w:b/>
          <w:sz w:val="28"/>
          <w:szCs w:val="28"/>
        </w:rPr>
        <w:t xml:space="preserve">С приказом </w:t>
      </w:r>
      <w:proofErr w:type="gramStart"/>
      <w:r w:rsidRPr="00FE7CEA">
        <w:rPr>
          <w:b/>
          <w:sz w:val="28"/>
          <w:szCs w:val="28"/>
        </w:rPr>
        <w:t>ознакомлен</w:t>
      </w:r>
      <w:proofErr w:type="gramEnd"/>
      <w:r w:rsidRPr="00FE7CEA">
        <w:rPr>
          <w:b/>
          <w:sz w:val="28"/>
          <w:szCs w:val="28"/>
        </w:rPr>
        <w:t xml:space="preserve">:                     </w:t>
      </w:r>
      <w:r w:rsidR="0009233E">
        <w:rPr>
          <w:b/>
          <w:sz w:val="28"/>
          <w:szCs w:val="28"/>
        </w:rPr>
        <w:t xml:space="preserve">                     Б.П.Гаджиев</w:t>
      </w:r>
    </w:p>
    <w:p w:rsidR="009260F0" w:rsidRPr="00146F56" w:rsidRDefault="009260F0" w:rsidP="0076111D">
      <w:pPr>
        <w:pStyle w:val="af3"/>
        <w:spacing w:line="276" w:lineRule="auto"/>
        <w:rPr>
          <w:sz w:val="28"/>
          <w:szCs w:val="28"/>
        </w:rPr>
      </w:pPr>
    </w:p>
    <w:p w:rsidR="009260F0" w:rsidRPr="00146F56" w:rsidRDefault="009260F0" w:rsidP="0076111D">
      <w:pPr>
        <w:pStyle w:val="af3"/>
        <w:rPr>
          <w:sz w:val="28"/>
          <w:szCs w:val="28"/>
        </w:rPr>
      </w:pPr>
    </w:p>
    <w:p w:rsidR="009260F0" w:rsidRPr="00146F56" w:rsidRDefault="009260F0" w:rsidP="0076111D">
      <w:pPr>
        <w:pStyle w:val="af3"/>
        <w:rPr>
          <w:sz w:val="28"/>
          <w:szCs w:val="28"/>
        </w:rPr>
      </w:pPr>
    </w:p>
    <w:p w:rsidR="009260F0" w:rsidRPr="00146F56" w:rsidRDefault="009260F0" w:rsidP="0076111D">
      <w:pPr>
        <w:pStyle w:val="af3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Pr="00146F56" w:rsidRDefault="00995481" w:rsidP="00995481">
      <w:pPr>
        <w:pStyle w:val="af3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9260F0" w:rsidRPr="00146F56">
        <w:t>Утверждаю</w:t>
      </w:r>
    </w:p>
    <w:p w:rsidR="009260F0" w:rsidRPr="00146F56" w:rsidRDefault="009260F0" w:rsidP="00146F56">
      <w:pPr>
        <w:pStyle w:val="af3"/>
        <w:jc w:val="right"/>
      </w:pPr>
      <w:r w:rsidRPr="00146F56">
        <w:t xml:space="preserve">                                       </w:t>
      </w:r>
      <w:r w:rsidR="00995481">
        <w:t xml:space="preserve">               </w:t>
      </w:r>
      <w:r>
        <w:t>Директор МК</w:t>
      </w:r>
      <w:r w:rsidRPr="00146F56">
        <w:t xml:space="preserve">ОУ </w:t>
      </w:r>
      <w:r w:rsidR="0009233E">
        <w:t xml:space="preserve"> «</w:t>
      </w:r>
      <w:proofErr w:type="spellStart"/>
      <w:r w:rsidR="0009233E">
        <w:t>К</w:t>
      </w:r>
      <w:r>
        <w:t>ур</w:t>
      </w:r>
      <w:r w:rsidR="0009233E">
        <w:t>клинская</w:t>
      </w:r>
      <w:proofErr w:type="spellEnd"/>
      <w:r w:rsidR="0009233E">
        <w:t xml:space="preserve"> С</w:t>
      </w:r>
      <w:r>
        <w:t>ОШ»</w:t>
      </w:r>
    </w:p>
    <w:p w:rsidR="009260F0" w:rsidRPr="00146F56" w:rsidRDefault="009260F0" w:rsidP="00FE7CEA">
      <w:pPr>
        <w:pStyle w:val="af3"/>
        <w:jc w:val="right"/>
      </w:pPr>
      <w:r w:rsidRPr="00146F56">
        <w:t xml:space="preserve">                                                                           </w:t>
      </w:r>
      <w:r>
        <w:t>______________</w:t>
      </w:r>
      <w:r w:rsidRPr="00146F56">
        <w:t xml:space="preserve">       </w:t>
      </w:r>
      <w:r w:rsidR="0009233E">
        <w:t xml:space="preserve">К.Н. </w:t>
      </w:r>
      <w:proofErr w:type="spellStart"/>
      <w:r w:rsidR="0009233E">
        <w:t>Гуж</w:t>
      </w:r>
      <w:r>
        <w:t>иев</w:t>
      </w:r>
      <w:proofErr w:type="spellEnd"/>
    </w:p>
    <w:p w:rsidR="00995481" w:rsidRDefault="00995481" w:rsidP="00995481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</w:t>
      </w:r>
    </w:p>
    <w:p w:rsidR="009260F0" w:rsidRPr="00B26E99" w:rsidRDefault="00995481" w:rsidP="00995481">
      <w:p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</w:t>
      </w:r>
      <w:r w:rsidR="009260F0" w:rsidRPr="00B26E99">
        <w:rPr>
          <w:b/>
          <w:bCs/>
          <w:sz w:val="36"/>
          <w:szCs w:val="36"/>
        </w:rPr>
        <w:t>План работы</w:t>
      </w:r>
    </w:p>
    <w:p w:rsidR="009260F0" w:rsidRDefault="009260F0" w:rsidP="00FE7CEA">
      <w:pPr>
        <w:jc w:val="center"/>
        <w:rPr>
          <w:b/>
          <w:bCs/>
          <w:sz w:val="36"/>
          <w:szCs w:val="36"/>
        </w:rPr>
      </w:pPr>
      <w:r w:rsidRPr="00B26E99">
        <w:rPr>
          <w:b/>
          <w:bCs/>
          <w:sz w:val="36"/>
          <w:szCs w:val="36"/>
        </w:rPr>
        <w:t>по профилактике детского дорожно-транспортного травматизма</w:t>
      </w:r>
      <w:r>
        <w:rPr>
          <w:b/>
          <w:bCs/>
          <w:sz w:val="36"/>
          <w:szCs w:val="36"/>
        </w:rPr>
        <w:t xml:space="preserve"> </w:t>
      </w:r>
      <w:r w:rsidRPr="00B26E99">
        <w:rPr>
          <w:b/>
          <w:bCs/>
          <w:sz w:val="36"/>
          <w:szCs w:val="36"/>
        </w:rPr>
        <w:t>на 20</w:t>
      </w:r>
      <w:r>
        <w:rPr>
          <w:b/>
          <w:bCs/>
          <w:sz w:val="36"/>
          <w:szCs w:val="36"/>
        </w:rPr>
        <w:t>20</w:t>
      </w:r>
      <w:r w:rsidRPr="00B26E99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21</w:t>
      </w:r>
      <w:r w:rsidRPr="00B26E99">
        <w:rPr>
          <w:b/>
          <w:bCs/>
          <w:sz w:val="36"/>
          <w:szCs w:val="36"/>
        </w:rPr>
        <w:t xml:space="preserve"> учебный год</w:t>
      </w:r>
    </w:p>
    <w:p w:rsidR="009260F0" w:rsidRPr="00FE7CEA" w:rsidRDefault="009260F0" w:rsidP="00FE7CEA">
      <w:pPr>
        <w:jc w:val="center"/>
        <w:rPr>
          <w:b/>
          <w:bCs/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4993"/>
        <w:gridCol w:w="1178"/>
        <w:gridCol w:w="3051"/>
      </w:tblGrid>
      <w:tr w:rsidR="009260F0" w:rsidRPr="00146F56" w:rsidTr="00EA6045">
        <w:trPr>
          <w:trHeight w:val="386"/>
        </w:trPr>
        <w:tc>
          <w:tcPr>
            <w:tcW w:w="1693" w:type="dxa"/>
          </w:tcPr>
          <w:p w:rsidR="009260F0" w:rsidRPr="008203D9" w:rsidRDefault="009260F0" w:rsidP="00146F56">
            <w:pPr>
              <w:pStyle w:val="1"/>
              <w:rPr>
                <w:b w:val="0"/>
                <w:sz w:val="28"/>
                <w:szCs w:val="28"/>
              </w:rPr>
            </w:pPr>
            <w:r w:rsidRPr="008203D9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4993" w:type="dxa"/>
          </w:tcPr>
          <w:p w:rsidR="009260F0" w:rsidRPr="00146F56" w:rsidRDefault="009260F0" w:rsidP="00146F56">
            <w:pPr>
              <w:rPr>
                <w:bCs/>
                <w:sz w:val="28"/>
                <w:szCs w:val="28"/>
              </w:rPr>
            </w:pPr>
            <w:r w:rsidRPr="00146F56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78" w:type="dxa"/>
          </w:tcPr>
          <w:p w:rsidR="009260F0" w:rsidRPr="00146F56" w:rsidRDefault="009260F0" w:rsidP="00146F56">
            <w:pPr>
              <w:rPr>
                <w:bCs/>
                <w:sz w:val="28"/>
                <w:szCs w:val="28"/>
              </w:rPr>
            </w:pPr>
            <w:r w:rsidRPr="00146F56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3051" w:type="dxa"/>
          </w:tcPr>
          <w:p w:rsidR="009260F0" w:rsidRPr="00146F56" w:rsidRDefault="009260F0" w:rsidP="00146F56">
            <w:pPr>
              <w:rPr>
                <w:bCs/>
                <w:sz w:val="28"/>
                <w:szCs w:val="28"/>
                <w:lang w:val="en-US"/>
              </w:rPr>
            </w:pPr>
            <w:r w:rsidRPr="00146F56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9260F0" w:rsidRPr="00146F56" w:rsidTr="00EA6045">
        <w:trPr>
          <w:trHeight w:val="466"/>
        </w:trPr>
        <w:tc>
          <w:tcPr>
            <w:tcW w:w="1693" w:type="dxa"/>
          </w:tcPr>
          <w:p w:rsidR="009260F0" w:rsidRPr="00146F56" w:rsidRDefault="009260F0" w:rsidP="0084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6F56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.-05.09.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4993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Оформление наглядной агитации, стендов по безопасности дорожного движения.  Оформление уголков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по безопасности дорожного движения.</w:t>
            </w:r>
          </w:p>
        </w:tc>
        <w:tc>
          <w:tcPr>
            <w:tcW w:w="1178" w:type="dxa"/>
          </w:tcPr>
          <w:p w:rsidR="009260F0" w:rsidRPr="00146F56" w:rsidRDefault="00995481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9260F0" w:rsidRPr="00146F56" w:rsidRDefault="0009233E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  <w:r w:rsidR="009260F0">
              <w:rPr>
                <w:sz w:val="28"/>
                <w:szCs w:val="28"/>
              </w:rPr>
              <w:t>.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Кл</w:t>
            </w:r>
            <w:proofErr w:type="gramStart"/>
            <w:r w:rsidRPr="00146F56">
              <w:rPr>
                <w:sz w:val="28"/>
                <w:szCs w:val="28"/>
              </w:rPr>
              <w:t>.</w:t>
            </w:r>
            <w:proofErr w:type="gramEnd"/>
            <w:r w:rsidRPr="00146F56">
              <w:rPr>
                <w:sz w:val="28"/>
                <w:szCs w:val="28"/>
              </w:rPr>
              <w:t xml:space="preserve"> </w:t>
            </w:r>
            <w:proofErr w:type="gramStart"/>
            <w:r w:rsidRPr="00146F56">
              <w:rPr>
                <w:sz w:val="28"/>
                <w:szCs w:val="28"/>
              </w:rPr>
              <w:t>р</w:t>
            </w:r>
            <w:proofErr w:type="gramEnd"/>
            <w:r w:rsidRPr="00146F56">
              <w:rPr>
                <w:sz w:val="28"/>
                <w:szCs w:val="28"/>
              </w:rPr>
              <w:t>уководители</w:t>
            </w:r>
          </w:p>
        </w:tc>
      </w:tr>
      <w:tr w:rsidR="009260F0" w:rsidRPr="00146F56" w:rsidTr="00EA6045">
        <w:trPr>
          <w:trHeight w:val="480"/>
        </w:trPr>
        <w:tc>
          <w:tcPr>
            <w:tcW w:w="1693" w:type="dxa"/>
          </w:tcPr>
          <w:p w:rsidR="009260F0" w:rsidRPr="00146F56" w:rsidRDefault="009260F0" w:rsidP="0084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6F56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1</w:t>
            </w:r>
            <w:r w:rsidRPr="00146F56">
              <w:rPr>
                <w:sz w:val="28"/>
                <w:szCs w:val="28"/>
              </w:rPr>
              <w:t>5.09.</w:t>
            </w:r>
            <w:r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146F56">
              <w:rPr>
                <w:sz w:val="28"/>
                <w:szCs w:val="28"/>
              </w:rPr>
              <w:t xml:space="preserve"> «Внимание - дети!»</w:t>
            </w:r>
          </w:p>
        </w:tc>
        <w:tc>
          <w:tcPr>
            <w:tcW w:w="1178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146F56" w:rsidTr="00EA6045">
        <w:trPr>
          <w:trHeight w:val="298"/>
        </w:trPr>
        <w:tc>
          <w:tcPr>
            <w:tcW w:w="1693" w:type="dxa"/>
          </w:tcPr>
          <w:p w:rsidR="009260F0" w:rsidRPr="00EA6045" w:rsidRDefault="009260F0" w:rsidP="0084556E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.-15.09.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 xml:space="preserve">Классные часы «Безопасный  путь школьника». </w:t>
            </w: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146F56" w:rsidTr="00EA6045">
        <w:trPr>
          <w:trHeight w:val="176"/>
        </w:trPr>
        <w:tc>
          <w:tcPr>
            <w:tcW w:w="1693" w:type="dxa"/>
          </w:tcPr>
          <w:p w:rsidR="009260F0" w:rsidRPr="00EA6045" w:rsidRDefault="009260F0" w:rsidP="0084556E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.-05.09.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Схемы индивидуальных безопасных маршрутов движения «ДОМ-ШКОЛА-ДОМ».</w:t>
            </w: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1-6</w:t>
            </w:r>
          </w:p>
        </w:tc>
        <w:tc>
          <w:tcPr>
            <w:tcW w:w="3051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146F56" w:rsidTr="00EA6045">
        <w:trPr>
          <w:trHeight w:val="145"/>
        </w:trPr>
        <w:tc>
          <w:tcPr>
            <w:tcW w:w="1693" w:type="dxa"/>
          </w:tcPr>
          <w:p w:rsidR="009260F0" w:rsidRPr="00EA6045" w:rsidRDefault="009260F0" w:rsidP="0084556E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.-15.09.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Викторины, конкурсы  по ПДД.</w:t>
            </w:r>
          </w:p>
          <w:p w:rsidR="009260F0" w:rsidRPr="00EA6045" w:rsidRDefault="009260F0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1-8</w:t>
            </w:r>
          </w:p>
        </w:tc>
        <w:tc>
          <w:tcPr>
            <w:tcW w:w="3051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146F56" w:rsidTr="00EA6045">
        <w:trPr>
          <w:trHeight w:val="163"/>
        </w:trPr>
        <w:tc>
          <w:tcPr>
            <w:tcW w:w="1693" w:type="dxa"/>
          </w:tcPr>
          <w:p w:rsidR="009260F0" w:rsidRPr="00EA6045" w:rsidRDefault="009260F0" w:rsidP="0084556E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07.09.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Конкурс  рисунков  «Безопасная дорога».</w:t>
            </w:r>
          </w:p>
          <w:p w:rsidR="009260F0" w:rsidRPr="00EA6045" w:rsidRDefault="009260F0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1-8</w:t>
            </w:r>
          </w:p>
        </w:tc>
        <w:tc>
          <w:tcPr>
            <w:tcW w:w="3051" w:type="dxa"/>
          </w:tcPr>
          <w:p w:rsidR="009260F0" w:rsidRPr="00EA6045" w:rsidRDefault="0009233E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 А.К.</w:t>
            </w:r>
          </w:p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146F56" w:rsidTr="00EA6045">
        <w:trPr>
          <w:trHeight w:val="231"/>
        </w:trPr>
        <w:tc>
          <w:tcPr>
            <w:tcW w:w="16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 xml:space="preserve">Проведение уроков ОБЖ </w:t>
            </w:r>
          </w:p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«Правила дорожного движения».</w:t>
            </w:r>
          </w:p>
          <w:p w:rsidR="009260F0" w:rsidRPr="00EA6045" w:rsidRDefault="009260F0" w:rsidP="00EA6045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9260F0" w:rsidRPr="00EA6045" w:rsidRDefault="0009233E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</w:tc>
      </w:tr>
      <w:tr w:rsidR="009260F0" w:rsidRPr="00146F56" w:rsidTr="00EA6045">
        <w:trPr>
          <w:trHeight w:val="163"/>
        </w:trPr>
        <w:tc>
          <w:tcPr>
            <w:tcW w:w="1693" w:type="dxa"/>
          </w:tcPr>
          <w:p w:rsidR="009260F0" w:rsidRPr="00EA6045" w:rsidRDefault="009260F0" w:rsidP="0084556E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12.09.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.-15.09.</w:t>
            </w:r>
            <w:r>
              <w:rPr>
                <w:sz w:val="28"/>
                <w:szCs w:val="28"/>
              </w:rPr>
              <w:t>20</w:t>
            </w:r>
            <w:r w:rsidRPr="00EA6045">
              <w:rPr>
                <w:sz w:val="28"/>
                <w:szCs w:val="28"/>
              </w:rPr>
              <w:t>.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 xml:space="preserve"> Работа отряда «ЮИД» (проведение викторин, конкурсов по безопасности дорожного движения)</w:t>
            </w: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09233E">
              <w:rPr>
                <w:sz w:val="28"/>
                <w:szCs w:val="28"/>
              </w:rPr>
              <w:t>джиев Б.П.</w:t>
            </w:r>
          </w:p>
        </w:tc>
      </w:tr>
      <w:tr w:rsidR="009260F0" w:rsidRPr="00146F56" w:rsidTr="00EA6045">
        <w:trPr>
          <w:trHeight w:val="386"/>
        </w:trPr>
        <w:tc>
          <w:tcPr>
            <w:tcW w:w="16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4993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Выставка детской литературы и пособий по вопросам дорожной безопасности.</w:t>
            </w:r>
          </w:p>
        </w:tc>
        <w:tc>
          <w:tcPr>
            <w:tcW w:w="1178" w:type="dxa"/>
          </w:tcPr>
          <w:p w:rsidR="009260F0" w:rsidRPr="00EA6045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9260F0" w:rsidRPr="00EA6045" w:rsidRDefault="0009233E" w:rsidP="00EA6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Гужиева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9260F0" w:rsidRPr="00146F56" w:rsidTr="00EA6045">
        <w:trPr>
          <w:trHeight w:val="921"/>
        </w:trPr>
        <w:tc>
          <w:tcPr>
            <w:tcW w:w="1693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 xml:space="preserve"> </w:t>
            </w:r>
            <w:r w:rsidRPr="00146F56">
              <w:rPr>
                <w:sz w:val="28"/>
                <w:szCs w:val="28"/>
              </w:rPr>
              <w:t>В течение года</w:t>
            </w:r>
          </w:p>
          <w:p w:rsidR="009260F0" w:rsidRDefault="009260F0" w:rsidP="00EA6045">
            <w:pPr>
              <w:rPr>
                <w:sz w:val="28"/>
                <w:szCs w:val="28"/>
              </w:rPr>
            </w:pPr>
          </w:p>
          <w:p w:rsidR="009260F0" w:rsidRDefault="009260F0" w:rsidP="00EA6045">
            <w:pPr>
              <w:rPr>
                <w:sz w:val="28"/>
                <w:szCs w:val="28"/>
              </w:rPr>
            </w:pP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Выступление работников ГИБДД 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на родительских собраниях, 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классных </w:t>
            </w:r>
            <w:proofErr w:type="gramStart"/>
            <w:r w:rsidRPr="00146F56">
              <w:rPr>
                <w:sz w:val="28"/>
                <w:szCs w:val="28"/>
              </w:rPr>
              <w:t>часах</w:t>
            </w:r>
            <w:proofErr w:type="gramEnd"/>
            <w:r w:rsidRPr="00146F56">
              <w:rPr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9260F0" w:rsidRPr="00146F56" w:rsidRDefault="0009233E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EA6045">
        <w:trPr>
          <w:trHeight w:val="350"/>
        </w:trPr>
        <w:tc>
          <w:tcPr>
            <w:tcW w:w="1693" w:type="dxa"/>
          </w:tcPr>
          <w:p w:rsidR="009260F0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В течение года</w:t>
            </w:r>
          </w:p>
          <w:p w:rsidR="009260F0" w:rsidRDefault="009260F0" w:rsidP="00EA6045">
            <w:pPr>
              <w:rPr>
                <w:sz w:val="28"/>
                <w:szCs w:val="28"/>
              </w:rPr>
            </w:pPr>
          </w:p>
          <w:p w:rsidR="009260F0" w:rsidRPr="00146F56" w:rsidRDefault="009260F0" w:rsidP="00EA60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93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Беседы по профилактике   детского </w:t>
            </w:r>
            <w:proofErr w:type="spellStart"/>
            <w:proofErr w:type="gramStart"/>
            <w:r w:rsidRPr="00146F56">
              <w:rPr>
                <w:sz w:val="28"/>
                <w:szCs w:val="28"/>
              </w:rPr>
              <w:t>дорожно</w:t>
            </w:r>
            <w:proofErr w:type="spellEnd"/>
            <w:r w:rsidRPr="00146F56">
              <w:rPr>
                <w:sz w:val="28"/>
                <w:szCs w:val="28"/>
              </w:rPr>
              <w:t>- транспортного</w:t>
            </w:r>
            <w:proofErr w:type="gramEnd"/>
            <w:r w:rsidRPr="00146F56">
              <w:rPr>
                <w:sz w:val="28"/>
                <w:szCs w:val="28"/>
              </w:rPr>
              <w:t xml:space="preserve"> травматизма</w:t>
            </w:r>
          </w:p>
        </w:tc>
        <w:tc>
          <w:tcPr>
            <w:tcW w:w="1178" w:type="dxa"/>
          </w:tcPr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1-4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5-8</w:t>
            </w:r>
          </w:p>
          <w:p w:rsidR="009260F0" w:rsidRPr="00146F56" w:rsidRDefault="009260F0" w:rsidP="00EA604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9</w:t>
            </w:r>
            <w:r w:rsidR="00995481">
              <w:rPr>
                <w:sz w:val="28"/>
                <w:szCs w:val="28"/>
              </w:rPr>
              <w:t>-11</w:t>
            </w:r>
          </w:p>
        </w:tc>
        <w:tc>
          <w:tcPr>
            <w:tcW w:w="3051" w:type="dxa"/>
          </w:tcPr>
          <w:p w:rsidR="009260F0" w:rsidRPr="00146F56" w:rsidRDefault="0009233E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9260F0" w:rsidRDefault="009260F0" w:rsidP="002C4A45">
      <w:pPr>
        <w:pStyle w:val="af3"/>
        <w:jc w:val="right"/>
      </w:pPr>
    </w:p>
    <w:p w:rsidR="009260F0" w:rsidRDefault="009260F0" w:rsidP="002C4A45">
      <w:pPr>
        <w:pStyle w:val="af3"/>
        <w:jc w:val="right"/>
      </w:pPr>
    </w:p>
    <w:p w:rsidR="009260F0" w:rsidRDefault="009260F0" w:rsidP="002C4A45">
      <w:pPr>
        <w:pStyle w:val="af3"/>
        <w:jc w:val="right"/>
      </w:pPr>
    </w:p>
    <w:p w:rsidR="009260F0" w:rsidRPr="00146F56" w:rsidRDefault="009260F0" w:rsidP="002C4A45">
      <w:pPr>
        <w:pStyle w:val="af3"/>
        <w:jc w:val="right"/>
      </w:pPr>
      <w:r w:rsidRPr="00146F56">
        <w:lastRenderedPageBreak/>
        <w:t>Утверждаю</w:t>
      </w:r>
    </w:p>
    <w:p w:rsidR="009260F0" w:rsidRPr="00146F56" w:rsidRDefault="009260F0" w:rsidP="002C4A45">
      <w:pPr>
        <w:pStyle w:val="af3"/>
        <w:jc w:val="right"/>
      </w:pPr>
      <w:r w:rsidRPr="00146F56">
        <w:t xml:space="preserve">                                                                       </w:t>
      </w:r>
      <w:r>
        <w:t xml:space="preserve">                     Директор МК</w:t>
      </w:r>
      <w:r w:rsidRPr="00146F56">
        <w:t xml:space="preserve">ОУ </w:t>
      </w:r>
      <w:r w:rsidR="0009233E">
        <w:t xml:space="preserve"> «</w:t>
      </w:r>
      <w:proofErr w:type="spellStart"/>
      <w:r w:rsidR="0009233E">
        <w:t>К</w:t>
      </w:r>
      <w:r>
        <w:t>ур</w:t>
      </w:r>
      <w:r w:rsidR="0009233E">
        <w:t>клинская</w:t>
      </w:r>
      <w:proofErr w:type="spellEnd"/>
      <w:r w:rsidR="0009233E">
        <w:t xml:space="preserve"> С</w:t>
      </w:r>
      <w:r>
        <w:t>ОШ»</w:t>
      </w:r>
    </w:p>
    <w:p w:rsidR="009260F0" w:rsidRPr="00146F56" w:rsidRDefault="009260F0" w:rsidP="002C4A45">
      <w:pPr>
        <w:pStyle w:val="af3"/>
        <w:jc w:val="right"/>
      </w:pPr>
      <w:r w:rsidRPr="00146F56">
        <w:t xml:space="preserve">                                                                           </w:t>
      </w:r>
      <w:r>
        <w:t>______________</w:t>
      </w:r>
      <w:r w:rsidRPr="00146F56">
        <w:t xml:space="preserve">       </w:t>
      </w:r>
      <w:r w:rsidR="0009233E">
        <w:t>К</w:t>
      </w:r>
      <w:r>
        <w:t xml:space="preserve">.Н. </w:t>
      </w:r>
      <w:proofErr w:type="spellStart"/>
      <w:r w:rsidR="0009233E">
        <w:t>Гуж</w:t>
      </w:r>
      <w:r>
        <w:t>иев</w:t>
      </w:r>
      <w:proofErr w:type="spellEnd"/>
    </w:p>
    <w:p w:rsidR="009260F0" w:rsidRPr="00E0699A" w:rsidRDefault="009260F0" w:rsidP="0059698A">
      <w:pPr>
        <w:jc w:val="center"/>
        <w:rPr>
          <w:bCs/>
          <w:sz w:val="36"/>
          <w:szCs w:val="36"/>
        </w:rPr>
      </w:pPr>
    </w:p>
    <w:p w:rsidR="009260F0" w:rsidRDefault="009260F0" w:rsidP="00B772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совместной работы</w:t>
      </w:r>
    </w:p>
    <w:p w:rsidR="009260F0" w:rsidRDefault="009260F0" w:rsidP="00B772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с сотрудниками ГИБДД по профилактике</w:t>
      </w:r>
    </w:p>
    <w:p w:rsidR="009260F0" w:rsidRPr="00B26E99" w:rsidRDefault="009260F0" w:rsidP="00B772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B26E99">
        <w:rPr>
          <w:b/>
          <w:bCs/>
          <w:sz w:val="36"/>
          <w:szCs w:val="36"/>
        </w:rPr>
        <w:t>детского дорожно-транспортного травматизма</w:t>
      </w:r>
    </w:p>
    <w:p w:rsidR="009260F0" w:rsidRDefault="009260F0" w:rsidP="0059698A">
      <w:pPr>
        <w:jc w:val="center"/>
        <w:rPr>
          <w:b/>
          <w:bCs/>
          <w:sz w:val="36"/>
          <w:szCs w:val="36"/>
        </w:rPr>
      </w:pPr>
      <w:r w:rsidRPr="00B26E99">
        <w:rPr>
          <w:b/>
          <w:bCs/>
          <w:sz w:val="36"/>
          <w:szCs w:val="36"/>
        </w:rPr>
        <w:t>на 20</w:t>
      </w:r>
      <w:r>
        <w:rPr>
          <w:b/>
          <w:bCs/>
          <w:sz w:val="36"/>
          <w:szCs w:val="36"/>
        </w:rPr>
        <w:t>20</w:t>
      </w:r>
      <w:r w:rsidRPr="00B26E99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21</w:t>
      </w:r>
      <w:r w:rsidRPr="00B26E99">
        <w:rPr>
          <w:b/>
          <w:bCs/>
          <w:sz w:val="36"/>
          <w:szCs w:val="36"/>
        </w:rPr>
        <w:t xml:space="preserve"> учебный год</w:t>
      </w:r>
    </w:p>
    <w:p w:rsidR="009260F0" w:rsidRPr="00E0699A" w:rsidRDefault="009260F0" w:rsidP="0059698A">
      <w:pPr>
        <w:jc w:val="center"/>
        <w:rPr>
          <w:b/>
          <w:bCs/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4839"/>
        <w:gridCol w:w="1329"/>
        <w:gridCol w:w="3060"/>
      </w:tblGrid>
      <w:tr w:rsidR="009260F0" w:rsidRPr="00146F56" w:rsidTr="00B772B7">
        <w:trPr>
          <w:trHeight w:val="386"/>
        </w:trPr>
        <w:tc>
          <w:tcPr>
            <w:tcW w:w="1692" w:type="dxa"/>
          </w:tcPr>
          <w:p w:rsidR="009260F0" w:rsidRPr="008203D9" w:rsidRDefault="009260F0" w:rsidP="004E29C6">
            <w:pPr>
              <w:pStyle w:val="1"/>
              <w:rPr>
                <w:b w:val="0"/>
                <w:sz w:val="28"/>
                <w:szCs w:val="28"/>
              </w:rPr>
            </w:pPr>
            <w:r w:rsidRPr="008203D9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4995" w:type="dxa"/>
          </w:tcPr>
          <w:p w:rsidR="009260F0" w:rsidRPr="00146F56" w:rsidRDefault="009260F0" w:rsidP="004E29C6">
            <w:pPr>
              <w:rPr>
                <w:bCs/>
                <w:sz w:val="28"/>
                <w:szCs w:val="28"/>
              </w:rPr>
            </w:pPr>
            <w:r w:rsidRPr="00146F56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10" w:type="dxa"/>
          </w:tcPr>
          <w:p w:rsidR="009260F0" w:rsidRPr="00146F56" w:rsidRDefault="009260F0" w:rsidP="004E29C6">
            <w:pPr>
              <w:rPr>
                <w:bCs/>
                <w:sz w:val="28"/>
                <w:szCs w:val="28"/>
              </w:rPr>
            </w:pPr>
            <w:r w:rsidRPr="00146F56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9260F0" w:rsidRPr="00146F56" w:rsidRDefault="009260F0" w:rsidP="004E29C6">
            <w:pPr>
              <w:rPr>
                <w:bCs/>
                <w:sz w:val="28"/>
                <w:szCs w:val="28"/>
                <w:lang w:val="en-US"/>
              </w:rPr>
            </w:pPr>
            <w:r w:rsidRPr="00146F56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9260F0" w:rsidRPr="00146F56" w:rsidTr="00B772B7">
        <w:trPr>
          <w:trHeight w:val="466"/>
        </w:trPr>
        <w:tc>
          <w:tcPr>
            <w:tcW w:w="1692" w:type="dxa"/>
          </w:tcPr>
          <w:p w:rsidR="009260F0" w:rsidRPr="00146F56" w:rsidRDefault="009260F0" w:rsidP="0084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146F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09.20.</w:t>
            </w:r>
            <w:r w:rsidRPr="00146F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146F56">
              <w:rPr>
                <w:sz w:val="28"/>
                <w:szCs w:val="28"/>
              </w:rPr>
              <w:t>5.09.</w:t>
            </w:r>
            <w:r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</w:tcPr>
          <w:p w:rsidR="009260F0" w:rsidRDefault="009260F0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инспектором ГИБДД </w:t>
            </w:r>
          </w:p>
          <w:p w:rsidR="009260F0" w:rsidRPr="00146F56" w:rsidRDefault="009260F0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классные часы  по  профилактике детского  </w:t>
            </w:r>
            <w:proofErr w:type="spellStart"/>
            <w:proofErr w:type="gram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>- транспортного</w:t>
            </w:r>
            <w:proofErr w:type="gramEnd"/>
            <w:r>
              <w:rPr>
                <w:sz w:val="28"/>
                <w:szCs w:val="28"/>
              </w:rPr>
              <w:t xml:space="preserve"> травматизма.  </w:t>
            </w:r>
          </w:p>
        </w:tc>
        <w:tc>
          <w:tcPr>
            <w:tcW w:w="1110" w:type="dxa"/>
          </w:tcPr>
          <w:p w:rsidR="009260F0" w:rsidRPr="00146F56" w:rsidRDefault="009260F0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  <w:p w:rsidR="009260F0" w:rsidRPr="00146F56" w:rsidRDefault="009260F0" w:rsidP="004E29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09233E">
              <w:rPr>
                <w:sz w:val="28"/>
                <w:szCs w:val="28"/>
              </w:rPr>
              <w:t>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B772B7">
        <w:trPr>
          <w:trHeight w:val="1842"/>
        </w:trPr>
        <w:tc>
          <w:tcPr>
            <w:tcW w:w="1692" w:type="dxa"/>
          </w:tcPr>
          <w:p w:rsidR="009260F0" w:rsidRPr="00146F56" w:rsidRDefault="009260F0" w:rsidP="0084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6F56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15</w:t>
            </w:r>
            <w:r w:rsidRPr="00146F56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146F56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146F56">
              <w:rPr>
                <w:sz w:val="28"/>
                <w:szCs w:val="28"/>
              </w:rPr>
              <w:t xml:space="preserve"> «Внимание - дети!»</w:t>
            </w:r>
          </w:p>
          <w:p w:rsidR="009260F0" w:rsidRDefault="009260F0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инспектора ГИБДД </w:t>
            </w:r>
          </w:p>
          <w:p w:rsidR="009260F0" w:rsidRPr="00146F56" w:rsidRDefault="009260F0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профилактике    детского  </w:t>
            </w:r>
            <w:proofErr w:type="spellStart"/>
            <w:proofErr w:type="gram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>- транспортного</w:t>
            </w:r>
            <w:proofErr w:type="gramEnd"/>
            <w:r>
              <w:rPr>
                <w:sz w:val="28"/>
                <w:szCs w:val="28"/>
              </w:rPr>
              <w:t xml:space="preserve"> травматизма  на общешкольном родительском собрании.</w:t>
            </w:r>
          </w:p>
        </w:tc>
        <w:tc>
          <w:tcPr>
            <w:tcW w:w="1110" w:type="dxa"/>
          </w:tcPr>
          <w:p w:rsidR="009260F0" w:rsidRPr="00146F56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115C10">
        <w:trPr>
          <w:trHeight w:val="1999"/>
        </w:trPr>
        <w:tc>
          <w:tcPr>
            <w:tcW w:w="1692" w:type="dxa"/>
          </w:tcPr>
          <w:p w:rsidR="009260F0" w:rsidRPr="00146F56" w:rsidRDefault="009260F0" w:rsidP="00D7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95" w:type="dxa"/>
          </w:tcPr>
          <w:p w:rsidR="009260F0" w:rsidRDefault="009260F0" w:rsidP="003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ГИБДД.</w:t>
            </w:r>
          </w:p>
          <w:p w:rsidR="009260F0" w:rsidRDefault="009260F0" w:rsidP="00362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консультации, методическая помощь   по вопросам профилактики    детского  </w:t>
            </w:r>
            <w:proofErr w:type="spellStart"/>
            <w:proofErr w:type="gram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>- транспортного</w:t>
            </w:r>
            <w:proofErr w:type="gramEnd"/>
            <w:r>
              <w:rPr>
                <w:sz w:val="28"/>
                <w:szCs w:val="28"/>
              </w:rPr>
              <w:t xml:space="preserve"> травматизма.</w:t>
            </w:r>
          </w:p>
          <w:p w:rsidR="009260F0" w:rsidRPr="00146F56" w:rsidRDefault="009260F0" w:rsidP="0036232C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9260F0" w:rsidRPr="00146F56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260F0" w:rsidRDefault="009260F0" w:rsidP="00B772B7">
            <w:pPr>
              <w:rPr>
                <w:sz w:val="28"/>
                <w:szCs w:val="28"/>
              </w:rPr>
            </w:pPr>
          </w:p>
          <w:p w:rsidR="009260F0" w:rsidRDefault="009260F0" w:rsidP="00B772B7">
            <w:pPr>
              <w:rPr>
                <w:sz w:val="28"/>
                <w:szCs w:val="28"/>
              </w:rPr>
            </w:pPr>
          </w:p>
          <w:p w:rsidR="009260F0" w:rsidRPr="00B772B7" w:rsidRDefault="009260F0" w:rsidP="00B772B7">
            <w:pPr>
              <w:rPr>
                <w:sz w:val="28"/>
                <w:szCs w:val="28"/>
              </w:rPr>
            </w:pPr>
          </w:p>
        </w:tc>
      </w:tr>
      <w:tr w:rsidR="009260F0" w:rsidRPr="00146F56" w:rsidTr="00B772B7">
        <w:trPr>
          <w:trHeight w:val="620"/>
        </w:trPr>
        <w:tc>
          <w:tcPr>
            <w:tcW w:w="1692" w:type="dxa"/>
          </w:tcPr>
          <w:p w:rsidR="009260F0" w:rsidRPr="00146F56" w:rsidRDefault="009260F0" w:rsidP="00D7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995" w:type="dxa"/>
          </w:tcPr>
          <w:p w:rsidR="009260F0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инспектором ГИБДД </w:t>
            </w:r>
          </w:p>
          <w:p w:rsidR="009260F0" w:rsidRDefault="009260F0" w:rsidP="00AF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(беседы по безопасности дорожного движения  перед началом осенних каникул)</w:t>
            </w:r>
          </w:p>
          <w:p w:rsidR="009260F0" w:rsidRPr="00146F56" w:rsidRDefault="009260F0" w:rsidP="00AF12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9260F0" w:rsidRDefault="009260F0" w:rsidP="0010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260F0" w:rsidRPr="00146F56" w:rsidRDefault="009260F0" w:rsidP="0010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B772B7">
        <w:trPr>
          <w:trHeight w:val="560"/>
        </w:trPr>
        <w:tc>
          <w:tcPr>
            <w:tcW w:w="1692" w:type="dxa"/>
          </w:tcPr>
          <w:p w:rsidR="009260F0" w:rsidRPr="00146F56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4995" w:type="dxa"/>
          </w:tcPr>
          <w:p w:rsidR="009260F0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</w:t>
            </w:r>
          </w:p>
          <w:p w:rsidR="009260F0" w:rsidRDefault="009260F0" w:rsidP="001963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просмотр и обсуждение фильмов </w:t>
            </w:r>
            <w:proofErr w:type="gramEnd"/>
          </w:p>
          <w:p w:rsidR="009260F0" w:rsidRDefault="009260F0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дорожного движения).</w:t>
            </w:r>
          </w:p>
          <w:p w:rsidR="009260F0" w:rsidRPr="00146F56" w:rsidRDefault="009260F0" w:rsidP="0019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по ПДД  перед началом зимних каникул</w:t>
            </w:r>
          </w:p>
        </w:tc>
        <w:tc>
          <w:tcPr>
            <w:tcW w:w="1110" w:type="dxa"/>
          </w:tcPr>
          <w:p w:rsidR="009260F0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260F0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9260F0" w:rsidRDefault="00995481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9260F0" w:rsidRPr="00146F56" w:rsidRDefault="009260F0" w:rsidP="00DE6AA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115C10">
        <w:trPr>
          <w:trHeight w:val="1682"/>
        </w:trPr>
        <w:tc>
          <w:tcPr>
            <w:tcW w:w="1692" w:type="dxa"/>
          </w:tcPr>
          <w:p w:rsidR="009260F0" w:rsidRPr="00146F56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4995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ГИБДД.</w:t>
            </w:r>
          </w:p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конкурсов, викторин  </w:t>
            </w:r>
          </w:p>
          <w:p w:rsidR="009260F0" w:rsidRPr="00146F56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дорожного движения.</w:t>
            </w:r>
          </w:p>
        </w:tc>
        <w:tc>
          <w:tcPr>
            <w:tcW w:w="1110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260F0" w:rsidRPr="00146F56" w:rsidRDefault="009260F0" w:rsidP="004E29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EF64FC">
        <w:trPr>
          <w:trHeight w:val="1976"/>
        </w:trPr>
        <w:tc>
          <w:tcPr>
            <w:tcW w:w="1692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4995" w:type="dxa"/>
          </w:tcPr>
          <w:p w:rsidR="009260F0" w:rsidRDefault="009260F0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ГИБДД.</w:t>
            </w:r>
          </w:p>
          <w:p w:rsidR="009260F0" w:rsidRDefault="009260F0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 по ПДД  перед началом весенних каникул.</w:t>
            </w:r>
          </w:p>
          <w:p w:rsidR="009260F0" w:rsidRDefault="009260F0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помощь  отряду  «ЮИД» </w:t>
            </w:r>
          </w:p>
        </w:tc>
        <w:tc>
          <w:tcPr>
            <w:tcW w:w="1110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5481">
              <w:rPr>
                <w:sz w:val="28"/>
                <w:szCs w:val="28"/>
              </w:rPr>
              <w:t>-11</w:t>
            </w:r>
          </w:p>
          <w:p w:rsidR="009260F0" w:rsidRDefault="009260F0" w:rsidP="004E29C6">
            <w:pPr>
              <w:rPr>
                <w:sz w:val="28"/>
                <w:szCs w:val="28"/>
              </w:rPr>
            </w:pPr>
          </w:p>
          <w:p w:rsidR="009260F0" w:rsidRDefault="009260F0" w:rsidP="004E29C6">
            <w:pPr>
              <w:rPr>
                <w:sz w:val="28"/>
                <w:szCs w:val="28"/>
              </w:rPr>
            </w:pPr>
          </w:p>
          <w:p w:rsidR="009260F0" w:rsidRDefault="009260F0" w:rsidP="004E29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B772B7">
        <w:trPr>
          <w:trHeight w:val="261"/>
        </w:trPr>
        <w:tc>
          <w:tcPr>
            <w:tcW w:w="1692" w:type="dxa"/>
          </w:tcPr>
          <w:p w:rsidR="009260F0" w:rsidRDefault="009260F0" w:rsidP="004E2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995" w:type="dxa"/>
          </w:tcPr>
          <w:p w:rsidR="009260F0" w:rsidRDefault="009260F0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ГИБДД</w:t>
            </w:r>
          </w:p>
          <w:p w:rsidR="009260F0" w:rsidRDefault="009260F0" w:rsidP="00EF64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просмотр и обсуждение фильмов </w:t>
            </w:r>
            <w:proofErr w:type="gramEnd"/>
          </w:p>
          <w:p w:rsidR="009260F0" w:rsidRDefault="009260F0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 дорожного движения).</w:t>
            </w:r>
          </w:p>
          <w:p w:rsidR="009260F0" w:rsidRDefault="009260F0" w:rsidP="00EF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по ПДД  перед началом летних каникул</w:t>
            </w:r>
          </w:p>
        </w:tc>
        <w:tc>
          <w:tcPr>
            <w:tcW w:w="1110" w:type="dxa"/>
          </w:tcPr>
          <w:p w:rsidR="009260F0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260F0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9260F0" w:rsidRDefault="00995481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  <w:p w:rsidR="009260F0" w:rsidRPr="00146F56" w:rsidRDefault="009260F0" w:rsidP="00DE6AA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260F0" w:rsidRPr="00146F56" w:rsidTr="0009233E">
        <w:trPr>
          <w:trHeight w:val="2152"/>
        </w:trPr>
        <w:tc>
          <w:tcPr>
            <w:tcW w:w="1692" w:type="dxa"/>
          </w:tcPr>
          <w:p w:rsidR="009260F0" w:rsidRPr="00146F56" w:rsidRDefault="009260F0" w:rsidP="00DE6AA5">
            <w:pPr>
              <w:rPr>
                <w:sz w:val="28"/>
                <w:szCs w:val="28"/>
              </w:rPr>
            </w:pPr>
            <w:r w:rsidRPr="001963AB">
              <w:rPr>
                <w:sz w:val="28"/>
                <w:szCs w:val="28"/>
              </w:rPr>
              <w:t xml:space="preserve"> </w:t>
            </w:r>
            <w:r w:rsidRPr="00146F56">
              <w:rPr>
                <w:sz w:val="28"/>
                <w:szCs w:val="28"/>
              </w:rPr>
              <w:t>В течение года</w:t>
            </w:r>
          </w:p>
          <w:p w:rsidR="009260F0" w:rsidRPr="00146F56" w:rsidRDefault="009260F0" w:rsidP="00DE6AA5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260F0" w:rsidRPr="00146F56" w:rsidRDefault="009260F0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Выступление работников ГИБДД </w:t>
            </w:r>
          </w:p>
          <w:p w:rsidR="009260F0" w:rsidRPr="00146F56" w:rsidRDefault="009260F0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на родительских собраниях, </w:t>
            </w:r>
          </w:p>
          <w:p w:rsidR="009260F0" w:rsidRPr="00146F56" w:rsidRDefault="009260F0" w:rsidP="00DE6AA5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классных </w:t>
            </w:r>
            <w:proofErr w:type="gramStart"/>
            <w:r w:rsidRPr="00146F56">
              <w:rPr>
                <w:sz w:val="28"/>
                <w:szCs w:val="28"/>
              </w:rPr>
              <w:t>часах</w:t>
            </w:r>
            <w:proofErr w:type="gramEnd"/>
            <w:r w:rsidRPr="00146F56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9260F0" w:rsidRPr="00146F56" w:rsidRDefault="009260F0" w:rsidP="00D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95481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9233E" w:rsidRPr="00146F56" w:rsidRDefault="009260F0" w:rsidP="0009233E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 </w:t>
            </w:r>
            <w:r w:rsidR="0009233E"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146F56" w:rsidTr="00B772B7">
        <w:trPr>
          <w:trHeight w:val="350"/>
        </w:trPr>
        <w:tc>
          <w:tcPr>
            <w:tcW w:w="1692" w:type="dxa"/>
          </w:tcPr>
          <w:p w:rsidR="009260F0" w:rsidRPr="00146F56" w:rsidRDefault="009260F0" w:rsidP="004E29C6">
            <w:pPr>
              <w:rPr>
                <w:sz w:val="28"/>
                <w:szCs w:val="28"/>
                <w:lang w:val="en-US"/>
              </w:rPr>
            </w:pPr>
            <w:r w:rsidRPr="00146F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95" w:type="dxa"/>
          </w:tcPr>
          <w:p w:rsidR="009260F0" w:rsidRPr="00146F56" w:rsidRDefault="009260F0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 xml:space="preserve">Беседы по профилактике   детского </w:t>
            </w:r>
            <w:proofErr w:type="spellStart"/>
            <w:proofErr w:type="gramStart"/>
            <w:r w:rsidRPr="00146F56">
              <w:rPr>
                <w:sz w:val="28"/>
                <w:szCs w:val="28"/>
              </w:rPr>
              <w:t>дорожно</w:t>
            </w:r>
            <w:proofErr w:type="spellEnd"/>
            <w:r w:rsidRPr="00146F56">
              <w:rPr>
                <w:sz w:val="28"/>
                <w:szCs w:val="28"/>
              </w:rPr>
              <w:t>- транспортного</w:t>
            </w:r>
            <w:proofErr w:type="gramEnd"/>
            <w:r w:rsidRPr="00146F56">
              <w:rPr>
                <w:sz w:val="28"/>
                <w:szCs w:val="28"/>
              </w:rPr>
              <w:t xml:space="preserve"> травматизма</w:t>
            </w:r>
          </w:p>
        </w:tc>
        <w:tc>
          <w:tcPr>
            <w:tcW w:w="1110" w:type="dxa"/>
          </w:tcPr>
          <w:p w:rsidR="009260F0" w:rsidRPr="00146F56" w:rsidRDefault="009260F0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1-4</w:t>
            </w:r>
          </w:p>
          <w:p w:rsidR="009260F0" w:rsidRPr="00146F56" w:rsidRDefault="009260F0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5-8</w:t>
            </w:r>
          </w:p>
          <w:p w:rsidR="009260F0" w:rsidRPr="00146F56" w:rsidRDefault="009260F0" w:rsidP="004E29C6">
            <w:pPr>
              <w:rPr>
                <w:sz w:val="28"/>
                <w:szCs w:val="28"/>
              </w:rPr>
            </w:pPr>
            <w:r w:rsidRPr="00146F56">
              <w:rPr>
                <w:sz w:val="28"/>
                <w:szCs w:val="28"/>
              </w:rPr>
              <w:t>9</w:t>
            </w:r>
            <w:r w:rsidR="00995481">
              <w:rPr>
                <w:sz w:val="28"/>
                <w:szCs w:val="28"/>
              </w:rPr>
              <w:t>-11</w:t>
            </w:r>
          </w:p>
        </w:tc>
        <w:tc>
          <w:tcPr>
            <w:tcW w:w="3118" w:type="dxa"/>
          </w:tcPr>
          <w:p w:rsidR="0009233E" w:rsidRPr="00146F56" w:rsidRDefault="0009233E" w:rsidP="000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Гаджиев Б.П.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</w:p>
          <w:p w:rsidR="009260F0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 ОГИБДД </w:t>
            </w:r>
            <w:r w:rsidRPr="00146F56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РД «</w:t>
            </w:r>
            <w:proofErr w:type="spellStart"/>
            <w:r>
              <w:rPr>
                <w:sz w:val="28"/>
                <w:szCs w:val="28"/>
              </w:rPr>
              <w:t>Лакский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260F0" w:rsidRPr="00146F56" w:rsidRDefault="009260F0" w:rsidP="002C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9260F0" w:rsidRPr="0059698A" w:rsidRDefault="009260F0" w:rsidP="00146F56">
      <w:pPr>
        <w:pStyle w:val="af3"/>
        <w:jc w:val="center"/>
        <w:rPr>
          <w:sz w:val="28"/>
          <w:szCs w:val="28"/>
        </w:rPr>
      </w:pPr>
    </w:p>
    <w:p w:rsidR="009260F0" w:rsidRPr="0059698A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6316A3">
      <w:pPr>
        <w:pStyle w:val="af3"/>
        <w:jc w:val="center"/>
        <w:rPr>
          <w:sz w:val="28"/>
          <w:szCs w:val="28"/>
        </w:rPr>
      </w:pPr>
    </w:p>
    <w:p w:rsidR="009260F0" w:rsidRPr="00146F56" w:rsidRDefault="009260F0" w:rsidP="002C4A45">
      <w:pPr>
        <w:pStyle w:val="af3"/>
        <w:jc w:val="right"/>
      </w:pPr>
      <w:r w:rsidRPr="00146F56">
        <w:t>Утверждаю</w:t>
      </w:r>
    </w:p>
    <w:p w:rsidR="009260F0" w:rsidRPr="00146F56" w:rsidRDefault="009260F0" w:rsidP="002C4A45">
      <w:pPr>
        <w:pStyle w:val="af3"/>
        <w:jc w:val="right"/>
      </w:pPr>
      <w:r w:rsidRPr="00146F56">
        <w:t xml:space="preserve">                                                                       </w:t>
      </w:r>
      <w:r>
        <w:t xml:space="preserve">                     Директор МК</w:t>
      </w:r>
      <w:r w:rsidRPr="00146F56">
        <w:t xml:space="preserve">ОУ </w:t>
      </w:r>
      <w:r w:rsidR="002C1BE5">
        <w:t xml:space="preserve"> «</w:t>
      </w:r>
      <w:proofErr w:type="spellStart"/>
      <w:r w:rsidR="002C1BE5">
        <w:t>К</w:t>
      </w:r>
      <w:r>
        <w:t>ур</w:t>
      </w:r>
      <w:r w:rsidR="002C1BE5">
        <w:t>клинская</w:t>
      </w:r>
      <w:proofErr w:type="spellEnd"/>
      <w:r w:rsidR="002C1BE5">
        <w:t xml:space="preserve"> С</w:t>
      </w:r>
      <w:r>
        <w:t>ОШ»</w:t>
      </w:r>
    </w:p>
    <w:p w:rsidR="009260F0" w:rsidRPr="00146F56" w:rsidRDefault="009260F0" w:rsidP="002C4A45">
      <w:pPr>
        <w:pStyle w:val="af3"/>
        <w:jc w:val="right"/>
      </w:pPr>
      <w:r w:rsidRPr="00146F56">
        <w:t xml:space="preserve">                                                                           </w:t>
      </w:r>
      <w:r>
        <w:t>______________</w:t>
      </w:r>
      <w:r w:rsidRPr="00146F56">
        <w:t xml:space="preserve">       </w:t>
      </w:r>
      <w:r w:rsidR="002C1BE5">
        <w:t xml:space="preserve">К.Н. </w:t>
      </w:r>
      <w:proofErr w:type="spellStart"/>
      <w:r w:rsidR="002C1BE5">
        <w:t>Гуж</w:t>
      </w:r>
      <w:r>
        <w:t>иев</w:t>
      </w:r>
      <w:proofErr w:type="spellEnd"/>
    </w:p>
    <w:p w:rsidR="009260F0" w:rsidRDefault="009260F0" w:rsidP="00E40DC9">
      <w:pPr>
        <w:jc w:val="center"/>
        <w:rPr>
          <w:b/>
          <w:sz w:val="36"/>
          <w:szCs w:val="36"/>
        </w:rPr>
      </w:pPr>
    </w:p>
    <w:p w:rsidR="009260F0" w:rsidRPr="00B26E99" w:rsidRDefault="009260F0" w:rsidP="00E40DC9">
      <w:pPr>
        <w:jc w:val="center"/>
        <w:rPr>
          <w:b/>
          <w:sz w:val="36"/>
          <w:szCs w:val="36"/>
        </w:rPr>
      </w:pPr>
      <w:r w:rsidRPr="00B26E99">
        <w:rPr>
          <w:b/>
          <w:sz w:val="36"/>
          <w:szCs w:val="36"/>
        </w:rPr>
        <w:t xml:space="preserve">План мероприятий </w:t>
      </w:r>
    </w:p>
    <w:p w:rsidR="009260F0" w:rsidRPr="00B26E99" w:rsidRDefault="009260F0" w:rsidP="00E40DC9">
      <w:pPr>
        <w:jc w:val="center"/>
        <w:rPr>
          <w:b/>
          <w:sz w:val="36"/>
          <w:szCs w:val="36"/>
          <w:lang w:eastAsia="en-US"/>
        </w:rPr>
      </w:pPr>
      <w:r w:rsidRPr="00B26E99">
        <w:rPr>
          <w:b/>
          <w:sz w:val="36"/>
          <w:szCs w:val="36"/>
        </w:rPr>
        <w:t>по предупреждению и профилактике ДДТТ</w:t>
      </w:r>
    </w:p>
    <w:p w:rsidR="009260F0" w:rsidRPr="00B26E99" w:rsidRDefault="009260F0" w:rsidP="00E40DC9">
      <w:pPr>
        <w:jc w:val="center"/>
        <w:rPr>
          <w:b/>
          <w:sz w:val="36"/>
          <w:szCs w:val="36"/>
        </w:rPr>
      </w:pPr>
      <w:r w:rsidRPr="00B26E99">
        <w:rPr>
          <w:b/>
          <w:sz w:val="36"/>
          <w:szCs w:val="36"/>
        </w:rPr>
        <w:t xml:space="preserve"> «Внимание, дети!»  </w:t>
      </w:r>
    </w:p>
    <w:p w:rsidR="009260F0" w:rsidRPr="00B26E99" w:rsidRDefault="009260F0" w:rsidP="00E40D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</w:t>
      </w:r>
      <w:r w:rsidRPr="00B26E9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9</w:t>
      </w:r>
      <w:r w:rsidRPr="00B26E9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</w:t>
      </w:r>
      <w:r w:rsidRPr="00B26E99">
        <w:rPr>
          <w:b/>
          <w:sz w:val="36"/>
          <w:szCs w:val="36"/>
        </w:rPr>
        <w:t>.-</w:t>
      </w:r>
      <w:r>
        <w:rPr>
          <w:b/>
          <w:sz w:val="36"/>
          <w:szCs w:val="36"/>
        </w:rPr>
        <w:t>15</w:t>
      </w:r>
      <w:r w:rsidRPr="00B26E99">
        <w:rPr>
          <w:b/>
          <w:sz w:val="36"/>
          <w:szCs w:val="36"/>
        </w:rPr>
        <w:t>.09.</w:t>
      </w:r>
      <w:r>
        <w:rPr>
          <w:b/>
          <w:sz w:val="36"/>
          <w:szCs w:val="36"/>
        </w:rPr>
        <w:t>20</w:t>
      </w:r>
      <w:r w:rsidRPr="00B26E99">
        <w:rPr>
          <w:b/>
          <w:sz w:val="36"/>
          <w:szCs w:val="36"/>
        </w:rPr>
        <w:t>.</w:t>
      </w:r>
    </w:p>
    <w:p w:rsidR="009260F0" w:rsidRPr="00A74467" w:rsidRDefault="009260F0" w:rsidP="00E40DC9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146"/>
        <w:gridCol w:w="2127"/>
        <w:gridCol w:w="992"/>
        <w:gridCol w:w="2693"/>
      </w:tblGrid>
      <w:tr w:rsidR="009260F0" w:rsidRPr="002465EA" w:rsidTr="00062824">
        <w:trPr>
          <w:trHeight w:val="420"/>
        </w:trPr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№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Ответственный</w:t>
            </w:r>
          </w:p>
        </w:tc>
      </w:tr>
      <w:tr w:rsidR="009260F0" w:rsidRPr="002465EA" w:rsidTr="00062824"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Оформление наглядной агитации  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 по безопасности дорожного движения.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0F0" w:rsidRPr="002465EA" w:rsidRDefault="009260F0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.-05.09.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60F0" w:rsidRPr="002465EA" w:rsidRDefault="002C1BE5" w:rsidP="0006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1BE5" w:rsidRPr="00146F56" w:rsidRDefault="002C1BE5" w:rsidP="002C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2465EA" w:rsidTr="00062824">
        <w:trPr>
          <w:trHeight w:val="645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2</w:t>
            </w:r>
          </w:p>
        </w:tc>
        <w:tc>
          <w:tcPr>
            <w:tcW w:w="4146" w:type="dxa"/>
            <w:tcBorders>
              <w:left w:val="single" w:sz="4" w:space="0" w:color="auto"/>
              <w:bottom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Классные часы «Безопасный  путь школьника».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60F0" w:rsidRPr="002465EA" w:rsidRDefault="009260F0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.-1</w:t>
            </w:r>
            <w:r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2465EA" w:rsidTr="00062824">
        <w:trPr>
          <w:trHeight w:val="698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Схемы индивидуальных безопасных маршрутов движения «ДОМ-ШКОЛА-ДОМ».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260F0" w:rsidRPr="002465EA" w:rsidRDefault="009260F0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.-05.09.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2465EA" w:rsidTr="00062824"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4.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Викторины, конкурсы  по ПДД.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0F0" w:rsidRPr="002465EA" w:rsidRDefault="009260F0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.-1</w:t>
            </w:r>
            <w:r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1-8</w:t>
            </w:r>
          </w:p>
        </w:tc>
        <w:tc>
          <w:tcPr>
            <w:tcW w:w="2693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2465EA" w:rsidTr="00062824"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5.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Конкурс  рисунков  «Безопасная дорога».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0F0" w:rsidRPr="002465EA" w:rsidRDefault="009260F0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07.09.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1-8</w:t>
            </w:r>
          </w:p>
        </w:tc>
        <w:tc>
          <w:tcPr>
            <w:tcW w:w="2693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2465EA" w:rsidTr="00062824"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6.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Встречи с сотрудниками ГИБДД 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260F0" w:rsidRPr="002465EA" w:rsidRDefault="009260F0" w:rsidP="0084556E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20.</w:t>
            </w:r>
            <w:r w:rsidRPr="002465E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1-7</w:t>
            </w:r>
          </w:p>
        </w:tc>
        <w:tc>
          <w:tcPr>
            <w:tcW w:w="2693" w:type="dxa"/>
          </w:tcPr>
          <w:p w:rsidR="002C1BE5" w:rsidRDefault="002C1BE5" w:rsidP="002C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2465EA" w:rsidRDefault="009260F0" w:rsidP="002C1BE5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Классные руководители</w:t>
            </w:r>
          </w:p>
        </w:tc>
      </w:tr>
      <w:tr w:rsidR="009260F0" w:rsidRPr="002465EA" w:rsidTr="00062824"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7.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Проведение уроков ОБЖ 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«Правила дорожного движения».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C1BE5" w:rsidRPr="00146F56" w:rsidRDefault="002C1BE5" w:rsidP="002C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2465EA" w:rsidRDefault="002C1BE5" w:rsidP="0006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60F0" w:rsidRPr="002465EA" w:rsidTr="00062824">
        <w:trPr>
          <w:trHeight w:val="459"/>
        </w:trPr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8.</w:t>
            </w:r>
          </w:p>
          <w:p w:rsidR="009260F0" w:rsidRPr="002465EA" w:rsidRDefault="009260F0" w:rsidP="00062824">
            <w:pPr>
              <w:rPr>
                <w:sz w:val="28"/>
                <w:szCs w:val="28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 xml:space="preserve"> Работа отряда «ЮИД» (проведение викторин, конкурсов по безопасности дорожного движения)</w:t>
            </w:r>
          </w:p>
        </w:tc>
        <w:tc>
          <w:tcPr>
            <w:tcW w:w="2127" w:type="dxa"/>
          </w:tcPr>
          <w:p w:rsidR="009260F0" w:rsidRPr="002465EA" w:rsidRDefault="009260F0" w:rsidP="00242E0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12.09.</w:t>
            </w:r>
            <w:r>
              <w:rPr>
                <w:sz w:val="28"/>
                <w:szCs w:val="28"/>
              </w:rPr>
              <w:t>20</w:t>
            </w:r>
            <w:r w:rsidRPr="002465EA">
              <w:rPr>
                <w:sz w:val="28"/>
                <w:szCs w:val="28"/>
              </w:rPr>
              <w:t>.-1</w:t>
            </w:r>
            <w:r>
              <w:rPr>
                <w:sz w:val="28"/>
                <w:szCs w:val="28"/>
              </w:rPr>
              <w:t>4</w:t>
            </w:r>
            <w:r w:rsidRPr="002465E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C1BE5" w:rsidRPr="00146F56" w:rsidRDefault="002C1BE5" w:rsidP="002C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Б.П.</w:t>
            </w:r>
          </w:p>
          <w:p w:rsidR="009260F0" w:rsidRPr="002465EA" w:rsidRDefault="002C1BE5" w:rsidP="0006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60F0" w:rsidRPr="002465EA" w:rsidTr="00062824">
        <w:tc>
          <w:tcPr>
            <w:tcW w:w="498" w:type="dxa"/>
            <w:tcBorders>
              <w:righ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9.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260F0" w:rsidRPr="002465EA" w:rsidRDefault="009260F0" w:rsidP="00062824">
            <w:pPr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Выставка детской литературы и пособий по вопросам дорожной безопасности.</w:t>
            </w:r>
          </w:p>
        </w:tc>
        <w:tc>
          <w:tcPr>
            <w:tcW w:w="2127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992" w:type="dxa"/>
          </w:tcPr>
          <w:p w:rsidR="009260F0" w:rsidRPr="002465EA" w:rsidRDefault="009260F0" w:rsidP="00062824">
            <w:pPr>
              <w:jc w:val="center"/>
              <w:rPr>
                <w:sz w:val="28"/>
                <w:szCs w:val="28"/>
              </w:rPr>
            </w:pPr>
            <w:r w:rsidRPr="002465E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60F0" w:rsidRPr="002465EA" w:rsidRDefault="00995481" w:rsidP="00062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Гужиева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9260F0">
              <w:rPr>
                <w:sz w:val="28"/>
                <w:szCs w:val="28"/>
              </w:rPr>
              <w:t>А.</w:t>
            </w:r>
          </w:p>
        </w:tc>
      </w:tr>
    </w:tbl>
    <w:p w:rsidR="009260F0" w:rsidRPr="002465EA" w:rsidRDefault="009260F0" w:rsidP="00960D24">
      <w:pPr>
        <w:jc w:val="center"/>
      </w:pPr>
    </w:p>
    <w:p w:rsidR="009260F0" w:rsidRDefault="009260F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60F0" w:rsidRDefault="009260F0" w:rsidP="005C3C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60F0" w:rsidRPr="000146E2" w:rsidRDefault="009260F0" w:rsidP="008E2628">
      <w:pPr>
        <w:jc w:val="center"/>
        <w:rPr>
          <w:sz w:val="28"/>
          <w:szCs w:val="28"/>
          <w:u w:val="single"/>
        </w:rPr>
      </w:pPr>
      <w:r w:rsidRPr="000146E2">
        <w:rPr>
          <w:b/>
          <w:sz w:val="28"/>
          <w:szCs w:val="28"/>
          <w:u w:val="single"/>
        </w:rPr>
        <w:lastRenderedPageBreak/>
        <w:t>Обучение правилам  дорожного движения  проводится:</w:t>
      </w:r>
      <w:r w:rsidRPr="000146E2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 w:rsidRPr="000146E2">
        <w:rPr>
          <w:iCs/>
          <w:sz w:val="28"/>
          <w:szCs w:val="28"/>
        </w:rPr>
        <w:t>в форме классных часов, бесед, презентаций, игр, утренников, викторин,</w:t>
      </w:r>
    </w:p>
    <w:p w:rsidR="009260F0" w:rsidRDefault="009260F0" w:rsidP="005C3C35">
      <w:pPr>
        <w:rPr>
          <w:b/>
          <w:bCs/>
          <w:sz w:val="28"/>
          <w:szCs w:val="28"/>
        </w:rPr>
      </w:pPr>
      <w:r w:rsidRPr="000146E2">
        <w:rPr>
          <w:iCs/>
          <w:sz w:val="28"/>
          <w:szCs w:val="28"/>
        </w:rPr>
        <w:t>соревнований.</w:t>
      </w:r>
      <w:r w:rsidRPr="000146E2">
        <w:rPr>
          <w:sz w:val="28"/>
          <w:szCs w:val="28"/>
        </w:rPr>
        <w:br/>
      </w:r>
      <w:r w:rsidRPr="000146E2">
        <w:br/>
      </w:r>
      <w:r w:rsidRPr="000146E2">
        <w:rPr>
          <w:sz w:val="28"/>
          <w:szCs w:val="28"/>
        </w:rPr>
        <w:t>Проведение еженедельных пятиминуток-напоминаний по БДД:</w:t>
      </w:r>
      <w:r w:rsidRPr="000146E2">
        <w:rPr>
          <w:sz w:val="28"/>
          <w:szCs w:val="28"/>
        </w:rPr>
        <w:br/>
      </w:r>
      <w:r>
        <w:rPr>
          <w:iCs/>
          <w:sz w:val="28"/>
          <w:szCs w:val="28"/>
        </w:rPr>
        <w:t>проводятся в 1-9</w:t>
      </w:r>
      <w:r w:rsidRPr="000146E2">
        <w:rPr>
          <w:iCs/>
          <w:sz w:val="28"/>
          <w:szCs w:val="28"/>
        </w:rPr>
        <w:t xml:space="preserve"> классах.</w:t>
      </w:r>
      <w:r w:rsidRPr="000146E2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Количество отрядов ЮИД - 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Количество детей в отряде ЮИД - </w:t>
      </w:r>
      <w:r>
        <w:rPr>
          <w:i/>
          <w:iCs/>
          <w:sz w:val="28"/>
          <w:szCs w:val="28"/>
        </w:rPr>
        <w:t>15</w:t>
      </w:r>
      <w:r>
        <w:br/>
      </w:r>
      <w:r>
        <w:br/>
      </w:r>
      <w:r>
        <w:rPr>
          <w:b/>
          <w:bCs/>
          <w:sz w:val="28"/>
          <w:szCs w:val="28"/>
        </w:rPr>
        <w:t xml:space="preserve">                                    Организация работы по профилактике </w:t>
      </w:r>
    </w:p>
    <w:p w:rsidR="009260F0" w:rsidRDefault="009260F0" w:rsidP="005C3C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детского дорожно-транспортного травматизма</w:t>
      </w:r>
      <w:r>
        <w:br/>
      </w:r>
      <w:r>
        <w:br/>
      </w:r>
      <w:r>
        <w:rPr>
          <w:sz w:val="28"/>
          <w:szCs w:val="28"/>
        </w:rPr>
        <w:t xml:space="preserve">       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  <w:r>
        <w:rPr>
          <w:sz w:val="28"/>
          <w:szCs w:val="28"/>
        </w:rPr>
        <w:br/>
        <w:t xml:space="preserve">      Необходимо осознавать, что количество несчастных случаев на дороге в нашей стране во много раз превышает показатели развитых стран. Анализ статистических данных о состоянии детского дорожно-транспортного травматизма по Ульяновской области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  <w:r>
        <w:rPr>
          <w:sz w:val="28"/>
          <w:szCs w:val="28"/>
        </w:rPr>
        <w:br/>
        <w:t xml:space="preserve">       Работа по профилактике дорожно-транспортного травматизма в МКОУ </w:t>
      </w:r>
    </w:p>
    <w:p w:rsidR="009260F0" w:rsidRDefault="009260F0" w:rsidP="005C3C3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Хуринская</w:t>
      </w:r>
      <w:proofErr w:type="spellEnd"/>
      <w:r>
        <w:rPr>
          <w:sz w:val="28"/>
          <w:szCs w:val="28"/>
        </w:rPr>
        <w:t xml:space="preserve"> ООШ»   строится согласно утверждённому плану на учебный год. </w:t>
      </w:r>
    </w:p>
    <w:p w:rsidR="009260F0" w:rsidRDefault="009260F0" w:rsidP="005C3C35">
      <w:pPr>
        <w:rPr>
          <w:sz w:val="28"/>
          <w:szCs w:val="28"/>
        </w:rPr>
      </w:pPr>
      <w:r>
        <w:rPr>
          <w:sz w:val="28"/>
          <w:szCs w:val="28"/>
        </w:rPr>
        <w:t xml:space="preserve">       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 </w:t>
      </w:r>
      <w:r>
        <w:rPr>
          <w:bCs/>
          <w:sz w:val="28"/>
          <w:szCs w:val="28"/>
        </w:rPr>
        <w:t>и т.д.</w:t>
      </w:r>
      <w:r>
        <w:rPr>
          <w:sz w:val="28"/>
          <w:szCs w:val="28"/>
        </w:rPr>
        <w:br/>
        <w:t xml:space="preserve">      В школе работает  Отряд ЮИД, ребята  занимаются массово-разъяснительной работой по пропаганде ПДД (проводят в младших классах викторины, конкурсы по ПДД) </w:t>
      </w:r>
      <w:r>
        <w:rPr>
          <w:sz w:val="28"/>
          <w:szCs w:val="28"/>
        </w:rPr>
        <w:br/>
      </w:r>
    </w:p>
    <w:p w:rsidR="009260F0" w:rsidRPr="000146E2" w:rsidRDefault="009260F0" w:rsidP="005C3C35">
      <w:pPr>
        <w:rPr>
          <w:b/>
        </w:rPr>
      </w:pPr>
      <w:r w:rsidRPr="000146E2">
        <w:rPr>
          <w:b/>
          <w:sz w:val="28"/>
          <w:szCs w:val="28"/>
        </w:rPr>
        <w:t>В  течение учебного года организуются следующие мероприятия по ПДД:</w:t>
      </w:r>
    </w:p>
    <w:p w:rsidR="009260F0" w:rsidRPr="000146E2" w:rsidRDefault="009260F0" w:rsidP="005C3C35">
      <w:pPr>
        <w:rPr>
          <w:b/>
          <w:i/>
          <w:sz w:val="28"/>
          <w:szCs w:val="28"/>
        </w:rPr>
      </w:pPr>
    </w:p>
    <w:p w:rsidR="009260F0" w:rsidRDefault="009260F0" w:rsidP="005C3C35">
      <w:pPr>
        <w:rPr>
          <w:i/>
          <w:sz w:val="28"/>
          <w:szCs w:val="28"/>
        </w:rPr>
      </w:pPr>
    </w:p>
    <w:p w:rsidR="009260F0" w:rsidRPr="000146E2" w:rsidRDefault="009260F0" w:rsidP="00210EA3">
      <w:pPr>
        <w:ind w:left="567"/>
        <w:rPr>
          <w:sz w:val="28"/>
          <w:szCs w:val="28"/>
        </w:rPr>
      </w:pPr>
      <w:r w:rsidRPr="000146E2">
        <w:rPr>
          <w:sz w:val="28"/>
          <w:szCs w:val="28"/>
        </w:rPr>
        <w:t xml:space="preserve">    1.Беседы «Безопасный маршрут»</w:t>
      </w:r>
    </w:p>
    <w:p w:rsidR="009260F0" w:rsidRPr="000146E2" w:rsidRDefault="009260F0" w:rsidP="00210EA3">
      <w:pPr>
        <w:spacing w:before="100" w:beforeAutospacing="1"/>
        <w:rPr>
          <w:sz w:val="28"/>
          <w:szCs w:val="28"/>
        </w:rPr>
      </w:pPr>
      <w:r w:rsidRPr="000146E2">
        <w:rPr>
          <w:sz w:val="28"/>
          <w:szCs w:val="28"/>
        </w:rPr>
        <w:t xml:space="preserve">           2.Конкурс рисунков и плакатов по ПДД (1-</w:t>
      </w:r>
      <w:r>
        <w:rPr>
          <w:sz w:val="28"/>
          <w:szCs w:val="28"/>
        </w:rPr>
        <w:t>9</w:t>
      </w:r>
      <w:r w:rsidRPr="000146E2">
        <w:rPr>
          <w:sz w:val="28"/>
          <w:szCs w:val="28"/>
        </w:rPr>
        <w:t xml:space="preserve"> </w:t>
      </w:r>
      <w:proofErr w:type="spellStart"/>
      <w:r w:rsidRPr="000146E2">
        <w:rPr>
          <w:sz w:val="28"/>
          <w:szCs w:val="28"/>
        </w:rPr>
        <w:t>кл</w:t>
      </w:r>
      <w:proofErr w:type="spellEnd"/>
      <w:r w:rsidRPr="000146E2">
        <w:rPr>
          <w:sz w:val="28"/>
          <w:szCs w:val="28"/>
        </w:rPr>
        <w:t>.)</w:t>
      </w:r>
    </w:p>
    <w:p w:rsidR="009260F0" w:rsidRPr="000146E2" w:rsidRDefault="009260F0" w:rsidP="00210EA3">
      <w:pPr>
        <w:spacing w:before="100" w:beforeAutospacing="1"/>
        <w:ind w:left="567"/>
        <w:rPr>
          <w:sz w:val="28"/>
          <w:szCs w:val="28"/>
        </w:rPr>
      </w:pPr>
      <w:r w:rsidRPr="000146E2">
        <w:rPr>
          <w:sz w:val="28"/>
          <w:szCs w:val="28"/>
        </w:rPr>
        <w:t xml:space="preserve">  3. Внеклассные мероприятия, </w:t>
      </w:r>
      <w:r>
        <w:rPr>
          <w:sz w:val="28"/>
          <w:szCs w:val="28"/>
        </w:rPr>
        <w:t xml:space="preserve">викторины, конкурсы по ПДД (1-9 </w:t>
      </w:r>
      <w:proofErr w:type="spellStart"/>
      <w:r w:rsidRPr="000146E2">
        <w:rPr>
          <w:sz w:val="28"/>
          <w:szCs w:val="28"/>
        </w:rPr>
        <w:t>кл</w:t>
      </w:r>
      <w:proofErr w:type="spellEnd"/>
      <w:r w:rsidRPr="000146E2">
        <w:rPr>
          <w:sz w:val="28"/>
          <w:szCs w:val="28"/>
        </w:rPr>
        <w:t>)</w:t>
      </w:r>
    </w:p>
    <w:p w:rsidR="009260F0" w:rsidRDefault="009260F0" w:rsidP="005C3C35">
      <w:pPr>
        <w:rPr>
          <w:b/>
          <w:bCs/>
        </w:rPr>
      </w:pPr>
      <w:r w:rsidRPr="000146E2">
        <w:br/>
      </w:r>
    </w:p>
    <w:p w:rsidR="009260F0" w:rsidRDefault="009260F0" w:rsidP="005C3C35">
      <w:pPr>
        <w:rPr>
          <w:b/>
          <w:bCs/>
        </w:rPr>
      </w:pPr>
    </w:p>
    <w:p w:rsidR="00995481" w:rsidRDefault="009260F0" w:rsidP="005C3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9260F0" w:rsidRDefault="00995481" w:rsidP="005C3C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="009260F0">
        <w:rPr>
          <w:b/>
          <w:bCs/>
          <w:sz w:val="28"/>
          <w:szCs w:val="28"/>
        </w:rPr>
        <w:t xml:space="preserve"> Основные направления работы   по  БДДТТ </w:t>
      </w:r>
      <w:r w:rsidR="009260F0">
        <w:br/>
      </w:r>
      <w:r w:rsidR="009260F0">
        <w:br/>
      </w:r>
      <w:r w:rsidR="009260F0">
        <w:br/>
      </w:r>
      <w:r w:rsidR="009260F0">
        <w:rPr>
          <w:b/>
          <w:bCs/>
          <w:sz w:val="28"/>
          <w:szCs w:val="28"/>
        </w:rPr>
        <w:t>Цель:</w:t>
      </w:r>
      <w:r w:rsidR="009260F0" w:rsidRPr="00210EA3">
        <w:rPr>
          <w:sz w:val="28"/>
          <w:szCs w:val="28"/>
        </w:rPr>
        <w:t xml:space="preserve"> </w:t>
      </w:r>
      <w:r w:rsidR="009260F0">
        <w:rPr>
          <w:sz w:val="28"/>
          <w:szCs w:val="28"/>
        </w:rPr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  <w:r w:rsidR="009260F0">
        <w:rPr>
          <w:sz w:val="28"/>
          <w:szCs w:val="28"/>
        </w:rPr>
        <w:br/>
      </w: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</w:rPr>
      </w:pPr>
      <w:r>
        <w:rPr>
          <w:b/>
          <w:bCs/>
          <w:sz w:val="28"/>
          <w:szCs w:val="28"/>
        </w:rPr>
        <w:t xml:space="preserve"> Задачи:</w:t>
      </w:r>
      <w:r>
        <w:br/>
      </w:r>
      <w:r>
        <w:br/>
      </w:r>
      <w:r>
        <w:rPr>
          <w:sz w:val="28"/>
          <w:szCs w:val="28"/>
        </w:rPr>
        <w:t>1.Сохранить  жизнь и здоровье детей.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 Обучить  основам транспортной культуры.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Привлечь  внимание общественности к проблеме безопасности на дороге.</w:t>
      </w:r>
      <w:r>
        <w:br/>
      </w:r>
      <w:r>
        <w:br/>
      </w:r>
      <w:r>
        <w:br/>
      </w:r>
      <w:r>
        <w:rPr>
          <w:b/>
          <w:bCs/>
          <w:sz w:val="28"/>
          <w:szCs w:val="28"/>
        </w:rPr>
        <w:t xml:space="preserve">      Ожидаемый результат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Совершенствование профилактической работы по ПДД в школе; 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правильного поведения детей; </w:t>
      </w:r>
      <w:r>
        <w:rPr>
          <w:sz w:val="28"/>
          <w:szCs w:val="28"/>
        </w:rPr>
        <w:br/>
        <w:t>- Предотвращение детского дорожно-транспортного травматизма.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Направление деятельности</w:t>
      </w:r>
      <w:r>
        <w:br/>
      </w:r>
      <w:r>
        <w:br/>
        <w:t>-</w:t>
      </w:r>
      <w:r>
        <w:rPr>
          <w:sz w:val="28"/>
          <w:szCs w:val="28"/>
        </w:rPr>
        <w:t xml:space="preserve"> Тематические классные часы;</w:t>
      </w:r>
      <w:r>
        <w:rPr>
          <w:sz w:val="28"/>
          <w:szCs w:val="28"/>
        </w:rPr>
        <w:br/>
        <w:t>- беседы, познавательные игры;</w:t>
      </w:r>
      <w:r>
        <w:rPr>
          <w:sz w:val="28"/>
          <w:szCs w:val="28"/>
        </w:rPr>
        <w:br/>
        <w:t>- конкурсы рисунков, плакатов, стихотворений;</w:t>
      </w:r>
      <w:r>
        <w:rPr>
          <w:sz w:val="28"/>
          <w:szCs w:val="28"/>
        </w:rPr>
        <w:br/>
        <w:t xml:space="preserve">- совместная работа с учреждениями здравоохранения и ГИБДД; </w:t>
      </w:r>
      <w:r>
        <w:rPr>
          <w:sz w:val="28"/>
          <w:szCs w:val="28"/>
        </w:rPr>
        <w:br/>
        <w:t>- обучение учащихся оказанию первой медицинской помощи.</w:t>
      </w:r>
      <w:r>
        <w:br/>
      </w:r>
      <w:r>
        <w:br/>
      </w:r>
      <w:r>
        <w:rPr>
          <w:b/>
          <w:bCs/>
          <w:sz w:val="28"/>
          <w:szCs w:val="28"/>
        </w:rPr>
        <w:t xml:space="preserve">      Организационная работа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Обновление положений конкурсов, соревнований;</w:t>
      </w:r>
      <w:r>
        <w:rPr>
          <w:sz w:val="28"/>
          <w:szCs w:val="28"/>
        </w:rPr>
        <w:br/>
        <w:t>- разработка положений новых конкурсов;</w:t>
      </w:r>
      <w:r>
        <w:rPr>
          <w:sz w:val="28"/>
          <w:szCs w:val="28"/>
        </w:rPr>
        <w:br/>
        <w:t>- обновление уголков безопасности;</w:t>
      </w:r>
      <w:r>
        <w:rPr>
          <w:sz w:val="28"/>
          <w:szCs w:val="28"/>
        </w:rPr>
        <w:br/>
        <w:t>- организация проведения открытых  уроков и внеклассных мероприятий по ПДД;</w:t>
      </w:r>
      <w:r>
        <w:rPr>
          <w:sz w:val="28"/>
          <w:szCs w:val="28"/>
        </w:rPr>
        <w:br/>
        <w:t xml:space="preserve">- организация проведения игровых и обучающих мероприятий по ПДД. </w:t>
      </w:r>
      <w:r>
        <w:rPr>
          <w:sz w:val="28"/>
          <w:szCs w:val="28"/>
        </w:rPr>
        <w:br/>
      </w:r>
    </w:p>
    <w:p w:rsidR="009260F0" w:rsidRDefault="009260F0" w:rsidP="005C3C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Инструктивно- методическая работа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Проведение совещаний для педагогов, родителей по ПДД;</w:t>
      </w:r>
      <w:r>
        <w:rPr>
          <w:sz w:val="28"/>
          <w:szCs w:val="28"/>
        </w:rPr>
        <w:br/>
        <w:t>- консультации для педагогов, родителей, обучающихся;</w:t>
      </w:r>
      <w:r>
        <w:rPr>
          <w:sz w:val="28"/>
          <w:szCs w:val="28"/>
        </w:rPr>
        <w:br/>
        <w:t>- разработка методических рекомендаций;</w:t>
      </w:r>
      <w:r>
        <w:rPr>
          <w:sz w:val="28"/>
          <w:szCs w:val="28"/>
        </w:rPr>
        <w:br/>
        <w:t>- обновление инструкций по проведению инструктажа с детьми и подростками о</w:t>
      </w:r>
    </w:p>
    <w:p w:rsidR="00995481" w:rsidRDefault="009260F0" w:rsidP="0001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безопасности дорожного движения;</w:t>
      </w:r>
      <w:r>
        <w:rPr>
          <w:sz w:val="28"/>
          <w:szCs w:val="28"/>
        </w:rPr>
        <w:br/>
        <w:t>- создание школьной видеотеки по ПДД.</w:t>
      </w:r>
      <w: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</w:t>
      </w:r>
    </w:p>
    <w:p w:rsidR="00995481" w:rsidRDefault="00995481" w:rsidP="000146E2">
      <w:pPr>
        <w:rPr>
          <w:b/>
          <w:bCs/>
          <w:sz w:val="28"/>
          <w:szCs w:val="28"/>
        </w:rPr>
      </w:pPr>
    </w:p>
    <w:p w:rsidR="009260F0" w:rsidRDefault="009260F0" w:rsidP="0001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Массовая работа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Проведение конкурсов, праздников, соревнований по ПДД;</w:t>
      </w:r>
      <w:r>
        <w:rPr>
          <w:sz w:val="28"/>
          <w:szCs w:val="28"/>
        </w:rPr>
        <w:br/>
        <w:t>- конкурсы рисунков, плакатов</w:t>
      </w:r>
      <w:r>
        <w:rPr>
          <w:sz w:val="28"/>
          <w:szCs w:val="28"/>
        </w:rPr>
        <w:br/>
        <w:t>- соревнования юных велосипедистов «Безопасное колесо»;</w:t>
      </w:r>
      <w:r>
        <w:rPr>
          <w:sz w:val="28"/>
          <w:szCs w:val="28"/>
        </w:rPr>
        <w:br/>
        <w:t>- проведение классных часов по профилактике ДДТТ;</w:t>
      </w:r>
      <w:r>
        <w:br/>
      </w:r>
      <w:r>
        <w:br/>
      </w:r>
      <w:r>
        <w:rPr>
          <w:b/>
          <w:bCs/>
          <w:sz w:val="28"/>
          <w:szCs w:val="28"/>
        </w:rPr>
        <w:t xml:space="preserve">       Мероприятия, запланированные на год</w:t>
      </w:r>
    </w:p>
    <w:p w:rsidR="009260F0" w:rsidRDefault="009260F0" w:rsidP="005C3C3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036"/>
      </w:tblGrid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Воспитательный модуль «Добрая дорога детства» (сентябрь)</w:t>
            </w:r>
            <w:r w:rsidRPr="0093629A">
              <w:rPr>
                <w:sz w:val="28"/>
                <w:szCs w:val="28"/>
              </w:rPr>
              <w:br/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Месячник по проведению Всероссийской операции «Внимание, дети!»</w:t>
            </w:r>
            <w:proofErr w:type="gramStart"/>
            <w:r w:rsidRPr="0093629A">
              <w:rPr>
                <w:sz w:val="28"/>
                <w:szCs w:val="28"/>
              </w:rPr>
              <w:t>.(</w:t>
            </w:r>
            <w:proofErr w:type="gramEnd"/>
            <w:r w:rsidRPr="0093629A">
              <w:rPr>
                <w:sz w:val="28"/>
                <w:szCs w:val="28"/>
              </w:rPr>
              <w:t>август-сентябрь)</w:t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Составление маршрута движения учащихся начальных классов из дома  в  школу и обратно.</w:t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Классные часы по правилам дорожного движения. </w:t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День здоровья. День защиты детей.</w:t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Административное совещание «Об организации профилактической работы в школе с детьми по ПДД». </w:t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Обновление классных уголков безопасности «Дети и дорога».</w:t>
            </w:r>
          </w:p>
        </w:tc>
      </w:tr>
      <w:tr w:rsidR="009260F0" w:rsidRPr="0093629A" w:rsidTr="0093629A">
        <w:trPr>
          <w:trHeight w:val="418"/>
        </w:trPr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Соревнования «Безопасное колесо»</w:t>
            </w:r>
            <w:proofErr w:type="gramStart"/>
            <w:r w:rsidRPr="0093629A">
              <w:rPr>
                <w:sz w:val="28"/>
                <w:szCs w:val="28"/>
              </w:rPr>
              <w:t>.</w:t>
            </w:r>
            <w:proofErr w:type="gramEnd"/>
            <w:r w:rsidRPr="0093629A">
              <w:rPr>
                <w:sz w:val="28"/>
                <w:szCs w:val="28"/>
              </w:rPr>
              <w:t xml:space="preserve">  (</w:t>
            </w:r>
            <w:proofErr w:type="gramStart"/>
            <w:r w:rsidRPr="0093629A">
              <w:rPr>
                <w:sz w:val="28"/>
                <w:szCs w:val="28"/>
              </w:rPr>
              <w:t>о</w:t>
            </w:r>
            <w:proofErr w:type="gramEnd"/>
            <w:r w:rsidRPr="0093629A">
              <w:rPr>
                <w:sz w:val="28"/>
                <w:szCs w:val="28"/>
              </w:rPr>
              <w:t>сень, весна).</w:t>
            </w:r>
          </w:p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 </w:t>
            </w:r>
          </w:p>
        </w:tc>
      </w:tr>
      <w:tr w:rsidR="009260F0" w:rsidRPr="0093629A" w:rsidTr="0093629A">
        <w:trPr>
          <w:trHeight w:val="536"/>
        </w:trPr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>Месячник по ПДД (апрель).</w:t>
            </w:r>
          </w:p>
        </w:tc>
      </w:tr>
      <w:tr w:rsidR="009260F0" w:rsidRPr="0093629A" w:rsidTr="0093629A"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Встреча с сотрудником ГИБДД. </w:t>
            </w:r>
            <w:r w:rsidRPr="0093629A">
              <w:rPr>
                <w:sz w:val="28"/>
                <w:szCs w:val="28"/>
              </w:rPr>
              <w:br/>
            </w:r>
          </w:p>
        </w:tc>
      </w:tr>
      <w:tr w:rsidR="009260F0" w:rsidRPr="0093629A" w:rsidTr="0093629A">
        <w:trPr>
          <w:trHeight w:val="1550"/>
        </w:trPr>
        <w:tc>
          <w:tcPr>
            <w:tcW w:w="959" w:type="dxa"/>
          </w:tcPr>
          <w:p w:rsidR="009260F0" w:rsidRPr="0093629A" w:rsidRDefault="009260F0" w:rsidP="0093629A">
            <w:pPr>
              <w:jc w:val="center"/>
              <w:rPr>
                <w:bCs/>
                <w:sz w:val="28"/>
                <w:szCs w:val="28"/>
              </w:rPr>
            </w:pPr>
            <w:r w:rsidRPr="0093629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036" w:type="dxa"/>
          </w:tcPr>
          <w:p w:rsidR="009260F0" w:rsidRPr="0093629A" w:rsidRDefault="009260F0" w:rsidP="000146E2">
            <w:pPr>
              <w:rPr>
                <w:bCs/>
                <w:sz w:val="28"/>
                <w:szCs w:val="28"/>
              </w:rPr>
            </w:pPr>
            <w:r w:rsidRPr="0093629A">
              <w:rPr>
                <w:sz w:val="28"/>
                <w:szCs w:val="28"/>
              </w:rPr>
              <w:t xml:space="preserve">Родительские собрания по вопросам профилактики ДДТТ. </w:t>
            </w:r>
          </w:p>
        </w:tc>
      </w:tr>
    </w:tbl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Default="009260F0" w:rsidP="005C3C35">
      <w:pPr>
        <w:rPr>
          <w:b/>
          <w:bCs/>
          <w:sz w:val="28"/>
          <w:szCs w:val="28"/>
        </w:rPr>
      </w:pPr>
    </w:p>
    <w:p w:rsidR="009260F0" w:rsidRPr="00EF160B" w:rsidRDefault="009260F0" w:rsidP="00EF160B">
      <w:pPr>
        <w:jc w:val="center"/>
        <w:rPr>
          <w:b/>
          <w:sz w:val="40"/>
          <w:szCs w:val="40"/>
        </w:rPr>
      </w:pPr>
      <w:r w:rsidRPr="00EF160B">
        <w:rPr>
          <w:b/>
          <w:sz w:val="40"/>
          <w:szCs w:val="40"/>
        </w:rPr>
        <w:t>Изучение правил дорожного движения</w:t>
      </w:r>
    </w:p>
    <w:p w:rsidR="009260F0" w:rsidRPr="00EF160B" w:rsidRDefault="009260F0" w:rsidP="00EF160B">
      <w:pPr>
        <w:jc w:val="center"/>
        <w:rPr>
          <w:b/>
          <w:sz w:val="40"/>
          <w:szCs w:val="40"/>
        </w:rPr>
      </w:pPr>
    </w:p>
    <w:p w:rsidR="009260F0" w:rsidRDefault="009260F0" w:rsidP="002F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</w:t>
      </w:r>
    </w:p>
    <w:p w:rsidR="009260F0" w:rsidRDefault="009260F0" w:rsidP="002F09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 «Мы идём в школу».</w:t>
            </w:r>
            <w: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2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Где мы живём. Наша улица.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3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4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5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6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7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Где можно играть?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8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Мы - пассажиры.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9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ind w:left="360"/>
              <w:jc w:val="both"/>
            </w:pPr>
            <w:r>
              <w:t>10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564" w:type="dxa"/>
          </w:tcPr>
          <w:p w:rsidR="009260F0" w:rsidRDefault="009260F0">
            <w:r>
              <w:t>1</w:t>
            </w:r>
          </w:p>
        </w:tc>
      </w:tr>
    </w:tbl>
    <w:p w:rsidR="009260F0" w:rsidRDefault="009260F0" w:rsidP="002F09C3">
      <w:pPr>
        <w:jc w:val="both"/>
      </w:pPr>
    </w:p>
    <w:p w:rsidR="009260F0" w:rsidRDefault="009260F0" w:rsidP="002F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</w:t>
      </w:r>
    </w:p>
    <w:p w:rsidR="009260F0" w:rsidRDefault="009260F0" w:rsidP="002F09C3">
      <w:pPr>
        <w:jc w:val="both"/>
      </w:pPr>
    </w:p>
    <w:p w:rsidR="009260F0" w:rsidRDefault="009260F0" w:rsidP="002F09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занятие.</w:t>
            </w:r>
          </w:p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Основные правила поведения учащихся на улице, дороге.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перехода улиц и дорог.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Ответственность пешеходов за нарушение ПДД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 w:rsidP="002F09C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</w:tbl>
    <w:p w:rsidR="009260F0" w:rsidRDefault="009260F0" w:rsidP="002F09C3">
      <w:pPr>
        <w:jc w:val="both"/>
      </w:pPr>
    </w:p>
    <w:p w:rsidR="009260F0" w:rsidRDefault="009260F0" w:rsidP="002F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класс</w:t>
      </w:r>
    </w:p>
    <w:p w:rsidR="009260F0" w:rsidRDefault="009260F0" w:rsidP="002F09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Викторина «Знаешь ли ты ПДД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Виды транспортных средств. Тормозной путь </w:t>
            </w:r>
            <w:proofErr w:type="gramStart"/>
            <w:r>
              <w:rPr>
                <w:color w:val="000000"/>
              </w:rPr>
              <w:t>транспортных</w:t>
            </w:r>
            <w:proofErr w:type="gramEnd"/>
          </w:p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дорожного движения.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</w:tbl>
    <w:p w:rsidR="009260F0" w:rsidRDefault="009260F0" w:rsidP="002F09C3">
      <w:pPr>
        <w:jc w:val="center"/>
        <w:rPr>
          <w:b/>
        </w:rPr>
      </w:pPr>
    </w:p>
    <w:p w:rsidR="009260F0" w:rsidRDefault="009260F0" w:rsidP="002F09C3">
      <w:pPr>
        <w:jc w:val="center"/>
        <w:rPr>
          <w:b/>
        </w:rPr>
      </w:pPr>
    </w:p>
    <w:p w:rsidR="009260F0" w:rsidRDefault="009260F0" w:rsidP="002F09C3">
      <w:pPr>
        <w:jc w:val="center"/>
        <w:rPr>
          <w:b/>
        </w:rPr>
      </w:pPr>
    </w:p>
    <w:p w:rsidR="009260F0" w:rsidRDefault="009260F0" w:rsidP="002F09C3">
      <w:pPr>
        <w:jc w:val="center"/>
        <w:rPr>
          <w:b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Вводное занятие «Что я знаю о ПДД?»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Отряды юных инспекторов движения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Сигналы светофора и регулировщика.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Дорожная разметка и её предназначение.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требования к водителям велосипедов.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ГИБДД и ДПС.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</w:tbl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знаниям, умениям и навыкам учащихся </w:t>
      </w:r>
    </w:p>
    <w:p w:rsidR="009260F0" w:rsidRDefault="009260F0" w:rsidP="002F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1-4-х классов.</w:t>
      </w:r>
    </w:p>
    <w:p w:rsidR="009260F0" w:rsidRDefault="009260F0" w:rsidP="002F09C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Знать</w:t>
      </w:r>
      <w:r>
        <w:rPr>
          <w:color w:val="000000"/>
        </w:rPr>
        <w:t xml:space="preserve">: </w:t>
      </w:r>
    </w:p>
    <w:p w:rsidR="009260F0" w:rsidRDefault="009260F0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основные термины и понятия;</w:t>
      </w:r>
    </w:p>
    <w:p w:rsidR="009260F0" w:rsidRDefault="009260F0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общие положения Правил дорожного движения;</w:t>
      </w:r>
    </w:p>
    <w:p w:rsidR="009260F0" w:rsidRDefault="009260F0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перехода проезжей части на площадях, перекрёстках;</w:t>
      </w:r>
    </w:p>
    <w:p w:rsidR="009260F0" w:rsidRDefault="009260F0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посадки и высадки из общественного транспорта;</w:t>
      </w:r>
    </w:p>
    <w:p w:rsidR="009260F0" w:rsidRDefault="009260F0" w:rsidP="002F09C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поведения детей при перевозке их на грузовых автомобилях, в салонах легкового автомобиля.</w:t>
      </w:r>
    </w:p>
    <w:p w:rsidR="009260F0" w:rsidRDefault="009260F0" w:rsidP="002F09C3">
      <w:pPr>
        <w:rPr>
          <w:color w:val="000000"/>
        </w:rPr>
      </w:pPr>
      <w:r>
        <w:rPr>
          <w:b/>
          <w:bCs/>
          <w:color w:val="000000"/>
        </w:rPr>
        <w:t>Уметь:</w:t>
      </w:r>
      <w:r>
        <w:rPr>
          <w:color w:val="000000"/>
        </w:rPr>
        <w:t xml:space="preserve"> </w:t>
      </w:r>
    </w:p>
    <w:p w:rsidR="009260F0" w:rsidRDefault="009260F0" w:rsidP="002F09C3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правильно вести себя, оказавшись в экстремальных ситуациях на проезжей части дороги; </w:t>
      </w:r>
    </w:p>
    <w:p w:rsidR="009260F0" w:rsidRDefault="009260F0" w:rsidP="002F09C3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 xml:space="preserve">пользоваться общественным транспортом; </w:t>
      </w:r>
    </w:p>
    <w:p w:rsidR="009260F0" w:rsidRDefault="009260F0" w:rsidP="002F09C3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самостоятельно выбрать безопасный путь движения в той или иной местности.</w:t>
      </w: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Вводное занятие. 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.Правила езды на велосипеде.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</w:tbl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Дорожно-транспортные происшествия. Причины ДТП.</w:t>
            </w:r>
            <w: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дорожного движения.. Правила перехода улиц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дорог, перекрёстков.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Труд водителя.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</w:tbl>
    <w:p w:rsidR="009260F0" w:rsidRDefault="009260F0" w:rsidP="002F09C3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Россия - страна автомобилей.</w:t>
            </w:r>
            <w: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</w:t>
            </w:r>
            <w:proofErr w:type="spellStart"/>
            <w:r>
              <w:rPr>
                <w:color w:val="000000"/>
              </w:rPr>
              <w:t>ДТП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казание</w:t>
            </w:r>
            <w:proofErr w:type="spellEnd"/>
            <w:r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Роллинг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</w:tbl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</w:tbl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</w:t>
      </w:r>
      <w:r w:rsidR="002C1BE5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класс</w:t>
      </w:r>
      <w:r w:rsidR="002C1BE5">
        <w:rPr>
          <w:b/>
          <w:bCs/>
          <w:color w:val="000000"/>
          <w:sz w:val="28"/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29"/>
        <w:gridCol w:w="1564"/>
      </w:tblGrid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9260F0" w:rsidRDefault="0092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Мы - пешеходы.</w:t>
            </w:r>
            <w:r>
              <w:t xml:space="preserve"> </w:t>
            </w:r>
          </w:p>
        </w:tc>
        <w:tc>
          <w:tcPr>
            <w:tcW w:w="1564" w:type="dxa"/>
          </w:tcPr>
          <w:p w:rsidR="009260F0" w:rsidRDefault="009260F0">
            <w:pPr>
              <w:jc w:val="both"/>
            </w:pPr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2.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3.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несчастий, происходящих с пешеходами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4.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5.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6.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7.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Внимание: пешеходы.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8.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9.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  <w:tr w:rsidR="009260F0" w:rsidTr="002F09C3">
        <w:tc>
          <w:tcPr>
            <w:tcW w:w="1077" w:type="dxa"/>
          </w:tcPr>
          <w:p w:rsidR="009260F0" w:rsidRDefault="009260F0">
            <w:pPr>
              <w:jc w:val="center"/>
            </w:pPr>
            <w:r>
              <w:t>10.</w:t>
            </w:r>
          </w:p>
        </w:tc>
        <w:tc>
          <w:tcPr>
            <w:tcW w:w="6929" w:type="dxa"/>
          </w:tcPr>
          <w:p w:rsidR="009260F0" w:rsidRDefault="009260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Тест.</w:t>
            </w:r>
          </w:p>
        </w:tc>
        <w:tc>
          <w:tcPr>
            <w:tcW w:w="1564" w:type="dxa"/>
          </w:tcPr>
          <w:p w:rsidR="009260F0" w:rsidRDefault="009260F0">
            <w:r>
              <w:t>1.</w:t>
            </w:r>
          </w:p>
        </w:tc>
      </w:tr>
    </w:tbl>
    <w:p w:rsidR="009260F0" w:rsidRDefault="009260F0" w:rsidP="002F09C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9260F0" w:rsidRDefault="002C1BE5" w:rsidP="002F09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5-11</w:t>
      </w:r>
      <w:r w:rsidR="009260F0">
        <w:rPr>
          <w:b/>
          <w:bCs/>
          <w:color w:val="000000"/>
          <w:sz w:val="28"/>
          <w:szCs w:val="28"/>
        </w:rPr>
        <w:t xml:space="preserve"> классов.</w:t>
      </w:r>
    </w:p>
    <w:p w:rsidR="009260F0" w:rsidRDefault="009260F0" w:rsidP="002F09C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Знать: </w:t>
      </w:r>
    </w:p>
    <w:p w:rsidR="009260F0" w:rsidRDefault="009260F0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правила дорожного движения;</w:t>
      </w:r>
    </w:p>
    <w:p w:rsidR="009260F0" w:rsidRDefault="009260F0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группы знаков и их назначение, место установки;</w:t>
      </w:r>
    </w:p>
    <w:p w:rsidR="009260F0" w:rsidRDefault="009260F0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назначение дорожной разметки и её виды;</w:t>
      </w:r>
    </w:p>
    <w:p w:rsidR="009260F0" w:rsidRDefault="009260F0" w:rsidP="002F09C3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правила безопасного поведения на улице, на дороге;</w:t>
      </w:r>
    </w:p>
    <w:p w:rsidR="009260F0" w:rsidRDefault="009260F0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правила   пользования общественным и личным транспортом;</w:t>
      </w:r>
    </w:p>
    <w:p w:rsidR="009260F0" w:rsidRDefault="009260F0" w:rsidP="002F09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:rsidR="009260F0" w:rsidRDefault="009260F0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самостоятельно определять места для безопасного перехода улиц и дорог;</w:t>
      </w:r>
    </w:p>
    <w:p w:rsidR="009260F0" w:rsidRDefault="009260F0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пользоваться общественным транспортом;</w:t>
      </w:r>
    </w:p>
    <w:p w:rsidR="009260F0" w:rsidRDefault="009260F0" w:rsidP="002F09C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применять знания правил дорожного движения на практике.</w:t>
      </w: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2F09C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60F0" w:rsidRDefault="009260F0" w:rsidP="00130092">
      <w:pPr>
        <w:spacing w:after="240"/>
        <w:jc w:val="center"/>
        <w:rPr>
          <w:b/>
        </w:rPr>
      </w:pPr>
      <w:r>
        <w:rPr>
          <w:b/>
        </w:rPr>
        <w:t xml:space="preserve">        </w:t>
      </w:r>
    </w:p>
    <w:p w:rsidR="009260F0" w:rsidRDefault="009260F0" w:rsidP="00130092">
      <w:pPr>
        <w:spacing w:after="240"/>
        <w:jc w:val="center"/>
        <w:rPr>
          <w:sz w:val="28"/>
          <w:szCs w:val="28"/>
        </w:rPr>
      </w:pPr>
      <w:r>
        <w:rPr>
          <w:b/>
        </w:rPr>
        <w:t xml:space="preserve"> Памятка родителям при составлении безопасного маршрута школьника.</w:t>
      </w:r>
    </w:p>
    <w:p w:rsidR="009260F0" w:rsidRDefault="009260F0" w:rsidP="00130092">
      <w:pPr>
        <w:jc w:val="center"/>
        <w:rPr>
          <w:sz w:val="28"/>
          <w:szCs w:val="28"/>
        </w:rPr>
      </w:pPr>
      <w:r w:rsidRPr="00130092">
        <w:rPr>
          <w:sz w:val="28"/>
          <w:szCs w:val="28"/>
        </w:rPr>
        <w:t>Дорогие родители!</w:t>
      </w:r>
    </w:p>
    <w:p w:rsidR="009260F0" w:rsidRPr="00130092" w:rsidRDefault="009260F0" w:rsidP="001300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0092">
        <w:rPr>
          <w:sz w:val="28"/>
          <w:szCs w:val="28"/>
        </w:rPr>
        <w:t>Помогите вашему ребёнку сохранить жизнь и здоровье на дороге.</w:t>
      </w:r>
    </w:p>
    <w:p w:rsidR="009260F0" w:rsidRPr="00130092" w:rsidRDefault="009260F0" w:rsidP="00130092">
      <w:pPr>
        <w:rPr>
          <w:sz w:val="28"/>
          <w:szCs w:val="28"/>
        </w:rPr>
      </w:pPr>
      <w:r w:rsidRPr="00130092">
        <w:rPr>
          <w:sz w:val="28"/>
          <w:szCs w:val="28"/>
        </w:rPr>
        <w:t xml:space="preserve">       Эту трудную задачу облегчит создание вами семейных учебных пособий.</w:t>
      </w:r>
    </w:p>
    <w:p w:rsidR="009260F0" w:rsidRDefault="009260F0" w:rsidP="00130092">
      <w:pPr>
        <w:jc w:val="center"/>
        <w:rPr>
          <w:sz w:val="28"/>
          <w:szCs w:val="28"/>
        </w:rPr>
      </w:pPr>
      <w:r w:rsidRPr="00130092">
        <w:rPr>
          <w:sz w:val="28"/>
          <w:szCs w:val="28"/>
        </w:rPr>
        <w:t xml:space="preserve">   Вместе с детьми составьте схему маршрута</w:t>
      </w:r>
    </w:p>
    <w:p w:rsidR="009260F0" w:rsidRPr="00130092" w:rsidRDefault="009260F0" w:rsidP="00130092">
      <w:pPr>
        <w:jc w:val="center"/>
        <w:rPr>
          <w:sz w:val="28"/>
          <w:szCs w:val="28"/>
        </w:rPr>
      </w:pPr>
      <w:r w:rsidRPr="00130092">
        <w:rPr>
          <w:sz w:val="28"/>
          <w:szCs w:val="28"/>
        </w:rPr>
        <w:t xml:space="preserve"> </w:t>
      </w:r>
      <w:r w:rsidRPr="00CF08A3">
        <w:rPr>
          <w:b/>
          <w:sz w:val="28"/>
          <w:szCs w:val="28"/>
        </w:rPr>
        <w:t>«Дом - школа - дом»</w:t>
      </w:r>
      <w:r w:rsidRPr="00130092">
        <w:rPr>
          <w:sz w:val="28"/>
          <w:szCs w:val="28"/>
        </w:rPr>
        <w:t xml:space="preserve"> с детальным описанием</w:t>
      </w:r>
    </w:p>
    <w:p w:rsidR="009260F0" w:rsidRPr="00130092" w:rsidRDefault="009260F0" w:rsidP="00130092">
      <w:pPr>
        <w:rPr>
          <w:sz w:val="28"/>
          <w:szCs w:val="28"/>
        </w:rPr>
      </w:pPr>
      <w:r w:rsidRPr="00130092">
        <w:rPr>
          <w:sz w:val="28"/>
          <w:szCs w:val="28"/>
        </w:rPr>
        <w:t>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  <w:r w:rsidRPr="00130092">
        <w:rPr>
          <w:sz w:val="28"/>
          <w:szCs w:val="28"/>
        </w:rPr>
        <w:br/>
      </w:r>
      <w:r w:rsidRPr="00130092">
        <w:rPr>
          <w:sz w:val="28"/>
          <w:szCs w:val="28"/>
        </w:rPr>
        <w:br/>
      </w:r>
      <w:r>
        <w:br/>
      </w:r>
      <w:r w:rsidRPr="00130092">
        <w:rPr>
          <w:b/>
          <w:sz w:val="28"/>
          <w:szCs w:val="28"/>
        </w:rPr>
        <w:t xml:space="preserve">                                                          Рекомендуем:</w:t>
      </w:r>
      <w:r w:rsidRPr="00130092">
        <w:rPr>
          <w:b/>
          <w:sz w:val="28"/>
          <w:szCs w:val="28"/>
        </w:rPr>
        <w:br/>
      </w:r>
      <w:r w:rsidRPr="00130092">
        <w:rPr>
          <w:sz w:val="28"/>
          <w:szCs w:val="28"/>
        </w:rPr>
        <w:br/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  <w:r w:rsidRPr="00130092">
        <w:rPr>
          <w:sz w:val="28"/>
          <w:szCs w:val="28"/>
        </w:rPr>
        <w:br/>
      </w:r>
      <w:r w:rsidRPr="00130092">
        <w:rPr>
          <w:sz w:val="28"/>
          <w:szCs w:val="28"/>
        </w:rPr>
        <w:br/>
        <w:t>2. Дома вместе с ребенком составить схему рекомендуемого маршрута и описание к ней.</w:t>
      </w:r>
      <w:r w:rsidRPr="00130092">
        <w:rPr>
          <w:sz w:val="28"/>
          <w:szCs w:val="28"/>
        </w:rPr>
        <w:br/>
      </w:r>
      <w:r w:rsidRPr="00130092">
        <w:rPr>
          <w:sz w:val="28"/>
          <w:szCs w:val="28"/>
        </w:rPr>
        <w:br/>
        <w:t xml:space="preserve">3. Пройти маршрут вместе с ребенком повторно, попросив его объяснить взрослому, как правильно </w:t>
      </w:r>
    </w:p>
    <w:p w:rsidR="009260F0" w:rsidRPr="00130092" w:rsidRDefault="009260F0" w:rsidP="002C4A45">
      <w:pPr>
        <w:jc w:val="center"/>
        <w:rPr>
          <w:sz w:val="28"/>
          <w:szCs w:val="28"/>
        </w:rPr>
      </w:pPr>
      <w:r w:rsidRPr="00130092">
        <w:rPr>
          <w:sz w:val="28"/>
          <w:szCs w:val="28"/>
        </w:rPr>
        <w:t>поступать в том или ином случае.</w:t>
      </w:r>
      <w:r w:rsidRPr="00130092">
        <w:rPr>
          <w:sz w:val="28"/>
          <w:szCs w:val="28"/>
        </w:rPr>
        <w:br/>
      </w:r>
      <w:r w:rsidRPr="00130092">
        <w:rPr>
          <w:sz w:val="28"/>
          <w:szCs w:val="28"/>
        </w:rPr>
        <w:br/>
        <w:t>4. Регулярно тренировать внимание ребенка, превращая его знания в навыки поведения.</w:t>
      </w:r>
      <w:r w:rsidRPr="00130092">
        <w:rPr>
          <w:sz w:val="28"/>
          <w:szCs w:val="28"/>
        </w:rPr>
        <w:br/>
      </w:r>
      <w:r w:rsidRPr="00130092">
        <w:rPr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    </w:t>
      </w:r>
      <w:r w:rsidRPr="00130092">
        <w:rPr>
          <w:b/>
          <w:bCs/>
          <w:sz w:val="32"/>
          <w:szCs w:val="32"/>
        </w:rPr>
        <w:t xml:space="preserve">   Памятка школьнику</w:t>
      </w:r>
      <w:r w:rsidRPr="00130092">
        <w:br/>
      </w:r>
      <w:r>
        <w:br/>
      </w:r>
      <w:r>
        <w:rPr>
          <w:b/>
          <w:bCs/>
          <w:i/>
          <w:iCs/>
        </w:rPr>
        <w:t xml:space="preserve"> </w:t>
      </w:r>
      <w:r w:rsidRPr="00130092">
        <w:rPr>
          <w:b/>
          <w:bCs/>
          <w:i/>
          <w:iCs/>
          <w:sz w:val="28"/>
          <w:szCs w:val="28"/>
        </w:rPr>
        <w:t>ОСНОВНЫЕ ПРАВИЛА БЕЗОПАСНОГО ПОВЕДЕНИЯ НА ДОРОГЕ</w:t>
      </w:r>
    </w:p>
    <w:p w:rsidR="009260F0" w:rsidRPr="00130092" w:rsidRDefault="009260F0" w:rsidP="00130092">
      <w:pPr>
        <w:numPr>
          <w:ilvl w:val="0"/>
          <w:numId w:val="9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130092">
        <w:rPr>
          <w:sz w:val="28"/>
          <w:szCs w:val="28"/>
        </w:rPr>
        <w:t>потому</w:t>
      </w:r>
      <w:proofErr w:type="gramEnd"/>
      <w:r w:rsidRPr="00130092">
        <w:rPr>
          <w:sz w:val="28"/>
          <w:szCs w:val="28"/>
        </w:rPr>
        <w:t xml:space="preserve"> что  водитель не может остановить машину сразу.</w:t>
      </w:r>
    </w:p>
    <w:p w:rsidR="009260F0" w:rsidRPr="00130092" w:rsidRDefault="009260F0" w:rsidP="00130092">
      <w:pPr>
        <w:numPr>
          <w:ilvl w:val="0"/>
          <w:numId w:val="10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9260F0" w:rsidRPr="00130092" w:rsidRDefault="009260F0" w:rsidP="00130092">
      <w:pPr>
        <w:numPr>
          <w:ilvl w:val="0"/>
          <w:numId w:val="11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 xml:space="preserve">На проезжую часть выходите только после того, как убедитесь в отсутствии приближающегося </w:t>
      </w:r>
      <w:r>
        <w:rPr>
          <w:sz w:val="28"/>
          <w:szCs w:val="28"/>
        </w:rPr>
        <w:t xml:space="preserve"> </w:t>
      </w:r>
      <w:r w:rsidRPr="00130092">
        <w:rPr>
          <w:sz w:val="28"/>
          <w:szCs w:val="28"/>
        </w:rPr>
        <w:t>транспорта и слева и справа.</w:t>
      </w:r>
    </w:p>
    <w:p w:rsidR="009260F0" w:rsidRPr="00130092" w:rsidRDefault="009260F0" w:rsidP="00130092">
      <w:pPr>
        <w:numPr>
          <w:ilvl w:val="0"/>
          <w:numId w:val="12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130092">
        <w:rPr>
          <w:sz w:val="28"/>
          <w:szCs w:val="28"/>
        </w:rPr>
        <w:t>скейтах</w:t>
      </w:r>
      <w:proofErr w:type="spellEnd"/>
      <w:r w:rsidRPr="00130092">
        <w:rPr>
          <w:sz w:val="28"/>
          <w:szCs w:val="28"/>
        </w:rPr>
        <w:t xml:space="preserve"> и роликовых коньках.</w:t>
      </w:r>
      <w:r w:rsidRPr="00130092">
        <w:rPr>
          <w:sz w:val="28"/>
          <w:szCs w:val="28"/>
        </w:rPr>
        <w:br/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9260F0" w:rsidRPr="00130092" w:rsidRDefault="009260F0" w:rsidP="00130092">
      <w:pPr>
        <w:numPr>
          <w:ilvl w:val="0"/>
          <w:numId w:val="13"/>
        </w:numPr>
        <w:spacing w:line="276" w:lineRule="auto"/>
        <w:ind w:left="714" w:hanging="357"/>
        <w:rPr>
          <w:sz w:val="28"/>
          <w:szCs w:val="28"/>
        </w:rPr>
      </w:pPr>
      <w:r w:rsidRPr="00130092">
        <w:rPr>
          <w:sz w:val="28"/>
          <w:szCs w:val="28"/>
        </w:rPr>
        <w:lastRenderedPageBreak/>
        <w:t xml:space="preserve">Опасно играть в мяч и другие игры рядом с проезжей частью, лучше это делать во дворе или </w:t>
      </w:r>
      <w:r>
        <w:rPr>
          <w:sz w:val="28"/>
          <w:szCs w:val="28"/>
        </w:rPr>
        <w:t xml:space="preserve"> </w:t>
      </w:r>
      <w:r w:rsidRPr="00130092">
        <w:rPr>
          <w:sz w:val="28"/>
          <w:szCs w:val="28"/>
        </w:rPr>
        <w:t>на детской площадке.</w:t>
      </w:r>
    </w:p>
    <w:p w:rsidR="009260F0" w:rsidRDefault="009260F0" w:rsidP="00130092">
      <w:pPr>
        <w:jc w:val="center"/>
        <w:rPr>
          <w:b/>
        </w:rPr>
      </w:pPr>
      <w:r w:rsidRPr="00130092">
        <w:rPr>
          <w:b/>
          <w:sz w:val="28"/>
          <w:szCs w:val="28"/>
        </w:rPr>
        <w:t xml:space="preserve">Помните! Только строгое соблюдение </w:t>
      </w:r>
      <w:r w:rsidRPr="00130092">
        <w:rPr>
          <w:b/>
          <w:sz w:val="28"/>
          <w:szCs w:val="28"/>
        </w:rPr>
        <w:br/>
        <w:t xml:space="preserve">Правил дорожного движения защищает всех вас </w:t>
      </w:r>
      <w:r w:rsidRPr="00130092">
        <w:rPr>
          <w:b/>
          <w:sz w:val="28"/>
          <w:szCs w:val="28"/>
        </w:rPr>
        <w:br/>
        <w:t>от опасностей на дороге.</w:t>
      </w:r>
      <w:r w:rsidRPr="00130092">
        <w:rPr>
          <w:sz w:val="28"/>
          <w:szCs w:val="28"/>
        </w:rPr>
        <w:br/>
      </w:r>
      <w:r>
        <w:br/>
      </w:r>
    </w:p>
    <w:p w:rsidR="009260F0" w:rsidRPr="00130092" w:rsidRDefault="009260F0" w:rsidP="00130092">
      <w:pPr>
        <w:jc w:val="center"/>
        <w:rPr>
          <w:sz w:val="28"/>
          <w:szCs w:val="28"/>
        </w:rPr>
      </w:pPr>
      <w:r w:rsidRPr="00130092">
        <w:rPr>
          <w:b/>
          <w:sz w:val="28"/>
          <w:szCs w:val="28"/>
        </w:rPr>
        <w:t>Памятка для родителей по обучению детей правилам дорожного движения</w:t>
      </w:r>
    </w:p>
    <w:p w:rsidR="009260F0" w:rsidRPr="00130092" w:rsidRDefault="009260F0" w:rsidP="00130092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9260F0" w:rsidRPr="00130092" w:rsidRDefault="009260F0" w:rsidP="00130092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</w:t>
      </w:r>
    </w:p>
    <w:p w:rsidR="009260F0" w:rsidRPr="00130092" w:rsidRDefault="009260F0" w:rsidP="00130092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 xml:space="preserve"> Из автобуса, троллейбуса, трамвая, такси выходите первыми. В противном случае ребенок может  упасть или побежать на проезжую часть.</w:t>
      </w:r>
    </w:p>
    <w:p w:rsidR="009260F0" w:rsidRPr="00130092" w:rsidRDefault="009260F0" w:rsidP="00130092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9260F0" w:rsidRPr="00130092" w:rsidRDefault="009260F0" w:rsidP="00130092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30092">
        <w:rPr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9260F0" w:rsidRDefault="009260F0" w:rsidP="00130092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130092">
        <w:rPr>
          <w:sz w:val="28"/>
          <w:szCs w:val="28"/>
        </w:rPr>
        <w:t>Не разрешайте детям играть вблизи дороги и на проезжей части.</w:t>
      </w:r>
      <w:r w:rsidRPr="00130092">
        <w:rPr>
          <w:sz w:val="28"/>
          <w:szCs w:val="28"/>
        </w:rPr>
        <w:br/>
      </w:r>
    </w:p>
    <w:p w:rsidR="009260F0" w:rsidRDefault="009260F0" w:rsidP="00130092">
      <w:pPr>
        <w:rPr>
          <w:b/>
        </w:rPr>
      </w:pPr>
      <w:r>
        <w:rPr>
          <w:b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 нельзя прыгать на ходу. </w:t>
      </w: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Default="009260F0" w:rsidP="00CF08A3">
      <w:pPr>
        <w:rPr>
          <w:b/>
          <w:i/>
        </w:rPr>
      </w:pPr>
    </w:p>
    <w:p w:rsidR="009260F0" w:rsidRPr="00CF08A3" w:rsidRDefault="009260F0" w:rsidP="00CF08A3">
      <w:pPr>
        <w:jc w:val="center"/>
        <w:rPr>
          <w:b/>
          <w:i/>
          <w:sz w:val="32"/>
          <w:szCs w:val="32"/>
        </w:rPr>
      </w:pPr>
      <w:r w:rsidRPr="00CF08A3">
        <w:rPr>
          <w:b/>
          <w:i/>
          <w:sz w:val="32"/>
          <w:szCs w:val="32"/>
        </w:rPr>
        <w:t>Памятка велосипедисту</w:t>
      </w:r>
    </w:p>
    <w:p w:rsidR="009260F0" w:rsidRPr="00CF08A3" w:rsidRDefault="009260F0" w:rsidP="00CF08A3">
      <w:pPr>
        <w:jc w:val="center"/>
        <w:rPr>
          <w:sz w:val="28"/>
          <w:szCs w:val="28"/>
        </w:rPr>
      </w:pPr>
      <w:r w:rsidRPr="00CF08A3">
        <w:rPr>
          <w:sz w:val="28"/>
          <w:szCs w:val="28"/>
        </w:rPr>
        <w:t>ДОРОГИЕ ДРУЗЬЯ!</w:t>
      </w:r>
    </w:p>
    <w:p w:rsidR="009260F0" w:rsidRPr="00CF08A3" w:rsidRDefault="009260F0" w:rsidP="00CF08A3">
      <w:pPr>
        <w:rPr>
          <w:b/>
          <w:i/>
          <w:sz w:val="28"/>
          <w:szCs w:val="28"/>
        </w:rPr>
      </w:pPr>
      <w:r w:rsidRPr="00CF08A3">
        <w:rPr>
          <w:sz w:val="28"/>
          <w:szCs w:val="28"/>
        </w:rPr>
        <w:t xml:space="preserve">Для обеспечения безопасности движения, предупреждения несчастных случаев </w:t>
      </w:r>
      <w:r w:rsidRPr="00CF08A3">
        <w:rPr>
          <w:b/>
          <w:i/>
          <w:sz w:val="28"/>
          <w:szCs w:val="28"/>
        </w:rPr>
        <w:t xml:space="preserve">каждый, кто пользуется велосипедом, должен знать и соблюдать правила движения. </w:t>
      </w:r>
    </w:p>
    <w:p w:rsidR="009260F0" w:rsidRPr="00CF08A3" w:rsidRDefault="009260F0" w:rsidP="00CF08A3">
      <w:pPr>
        <w:rPr>
          <w:sz w:val="28"/>
          <w:szCs w:val="28"/>
        </w:rPr>
      </w:pPr>
      <w:r w:rsidRPr="00CF08A3">
        <w:rPr>
          <w:b/>
          <w:sz w:val="28"/>
          <w:szCs w:val="28"/>
        </w:rPr>
        <w:t>Ездить на велосипедах по улицам и дорогам разрешается с 14 лет.</w:t>
      </w:r>
    </w:p>
    <w:p w:rsidR="009260F0" w:rsidRPr="00CF08A3" w:rsidRDefault="009260F0" w:rsidP="00CF08A3">
      <w:pPr>
        <w:rPr>
          <w:b/>
          <w:i/>
          <w:sz w:val="28"/>
          <w:szCs w:val="28"/>
        </w:rPr>
      </w:pPr>
      <w:r w:rsidRPr="00CF08A3">
        <w:rPr>
          <w:b/>
          <w:i/>
          <w:sz w:val="28"/>
          <w:szCs w:val="28"/>
        </w:rPr>
        <w:t xml:space="preserve">Не разрешается ездить на велосипеде: </w:t>
      </w:r>
    </w:p>
    <w:p w:rsidR="009260F0" w:rsidRPr="00CF08A3" w:rsidRDefault="009260F0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без номерного знака, звонка, с ненадёжными тормозами и рулевым управлением, а в тёмное время суток, </w:t>
      </w:r>
    </w:p>
    <w:p w:rsidR="009260F0" w:rsidRPr="00CF08A3" w:rsidRDefault="009260F0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>кроме того, без зажжённого фонаря (фары) белого цвета спереди и красного фонаря (или светоотражателя)</w:t>
      </w:r>
    </w:p>
    <w:p w:rsidR="009260F0" w:rsidRPr="00CF08A3" w:rsidRDefault="009260F0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 сзади; </w:t>
      </w:r>
    </w:p>
    <w:p w:rsidR="009260F0" w:rsidRPr="00CF08A3" w:rsidRDefault="009260F0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по тротуарам и пешеходным дорожкам садов, парков и бульваров; </w:t>
      </w:r>
    </w:p>
    <w:p w:rsidR="009260F0" w:rsidRPr="00CF08A3" w:rsidRDefault="009260F0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на расстоянии более одного метра от тротуара или обочины; </w:t>
      </w:r>
    </w:p>
    <w:p w:rsidR="009260F0" w:rsidRPr="00CF08A3" w:rsidRDefault="009260F0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не держась за руль руками, вперегонки, цепляясь за движущиеся транспортные средства или </w:t>
      </w:r>
      <w:proofErr w:type="gramStart"/>
      <w:r w:rsidRPr="00CF08A3">
        <w:rPr>
          <w:sz w:val="28"/>
          <w:szCs w:val="28"/>
        </w:rPr>
        <w:t>за</w:t>
      </w:r>
      <w:proofErr w:type="gramEnd"/>
      <w:r w:rsidRPr="00CF08A3">
        <w:rPr>
          <w:sz w:val="28"/>
          <w:szCs w:val="28"/>
        </w:rPr>
        <w:t xml:space="preserve"> другого</w:t>
      </w:r>
    </w:p>
    <w:p w:rsidR="009260F0" w:rsidRPr="00CF08A3" w:rsidRDefault="009260F0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 велосипедиста; </w:t>
      </w:r>
    </w:p>
    <w:p w:rsidR="009260F0" w:rsidRPr="00CF08A3" w:rsidRDefault="009260F0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в непосредственной близости к идущему впереди транспортному средству; </w:t>
      </w:r>
    </w:p>
    <w:p w:rsidR="009260F0" w:rsidRPr="00CF08A3" w:rsidRDefault="009260F0" w:rsidP="00CF08A3">
      <w:pPr>
        <w:numPr>
          <w:ilvl w:val="0"/>
          <w:numId w:val="16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по улицам и дорогам, обучая и обучаясь езде на велосипеде. </w:t>
      </w:r>
    </w:p>
    <w:p w:rsidR="009260F0" w:rsidRPr="00CF08A3" w:rsidRDefault="009260F0" w:rsidP="00CF08A3">
      <w:pPr>
        <w:rPr>
          <w:b/>
          <w:i/>
          <w:sz w:val="28"/>
          <w:szCs w:val="28"/>
        </w:rPr>
      </w:pPr>
      <w:r w:rsidRPr="00CF08A3">
        <w:rPr>
          <w:b/>
          <w:i/>
          <w:sz w:val="28"/>
          <w:szCs w:val="28"/>
        </w:rPr>
        <w:t xml:space="preserve">Запрещается перевозить на велосипеде: </w:t>
      </w:r>
    </w:p>
    <w:p w:rsidR="009260F0" w:rsidRPr="00CF08A3" w:rsidRDefault="009260F0" w:rsidP="00CF08A3">
      <w:pPr>
        <w:numPr>
          <w:ilvl w:val="0"/>
          <w:numId w:val="17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предметы, которые могут помешать управлению им, или выступающие более чем на полметра по длине </w:t>
      </w:r>
    </w:p>
    <w:p w:rsidR="009260F0" w:rsidRPr="00CF08A3" w:rsidRDefault="009260F0" w:rsidP="00CF08A3">
      <w:p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и ширине за габариты велосипеда; </w:t>
      </w:r>
    </w:p>
    <w:p w:rsidR="009260F0" w:rsidRPr="00CF08A3" w:rsidRDefault="009260F0" w:rsidP="00CF08A3">
      <w:pPr>
        <w:numPr>
          <w:ilvl w:val="0"/>
          <w:numId w:val="17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пассажиров на раме или багажнике. </w:t>
      </w:r>
    </w:p>
    <w:p w:rsidR="009260F0" w:rsidRPr="00CF08A3" w:rsidRDefault="009260F0" w:rsidP="00CF08A3">
      <w:pPr>
        <w:rPr>
          <w:sz w:val="28"/>
          <w:szCs w:val="28"/>
        </w:rPr>
      </w:pPr>
      <w:r w:rsidRPr="00CF08A3">
        <w:rPr>
          <w:b/>
          <w:i/>
          <w:sz w:val="28"/>
          <w:szCs w:val="28"/>
        </w:rPr>
        <w:t>Велосипедист не должен</w:t>
      </w:r>
    </w:p>
    <w:p w:rsidR="009260F0" w:rsidRPr="00CF08A3" w:rsidRDefault="009260F0" w:rsidP="00CF08A3">
      <w:pPr>
        <w:numPr>
          <w:ilvl w:val="0"/>
          <w:numId w:val="18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поворачивать налево и разворачиваться на дорогах, имеющих более одной полосы для движения в данном направлении. </w:t>
      </w:r>
    </w:p>
    <w:p w:rsidR="009260F0" w:rsidRPr="00CF08A3" w:rsidRDefault="009260F0" w:rsidP="00CF08A3">
      <w:pPr>
        <w:numPr>
          <w:ilvl w:val="0"/>
          <w:numId w:val="18"/>
        </w:numPr>
        <w:suppressAutoHyphens/>
        <w:rPr>
          <w:sz w:val="28"/>
          <w:szCs w:val="28"/>
        </w:rPr>
      </w:pPr>
      <w:r w:rsidRPr="00CF08A3">
        <w:rPr>
          <w:sz w:val="28"/>
          <w:szCs w:val="28"/>
        </w:rPr>
        <w:t xml:space="preserve">запрещается буксировка велосипедов и велосипедистами. </w:t>
      </w:r>
    </w:p>
    <w:p w:rsidR="009260F0" w:rsidRPr="00CF08A3" w:rsidRDefault="009260F0" w:rsidP="00CF08A3">
      <w:pPr>
        <w:rPr>
          <w:b/>
          <w:i/>
          <w:sz w:val="28"/>
          <w:szCs w:val="28"/>
        </w:rPr>
      </w:pPr>
      <w:r w:rsidRPr="00CF08A3">
        <w:rPr>
          <w:b/>
          <w:i/>
          <w:sz w:val="28"/>
          <w:szCs w:val="28"/>
        </w:rPr>
        <w:t>Напоминая о Правилах движения, просим запомнить, что Ваша безопасность на дороге зависит от того, насколько точно Вы эти правила соблюдаете.</w:t>
      </w:r>
    </w:p>
    <w:p w:rsidR="009260F0" w:rsidRPr="00CF08A3" w:rsidRDefault="009260F0" w:rsidP="00CF08A3">
      <w:pPr>
        <w:spacing w:after="240"/>
        <w:rPr>
          <w:sz w:val="28"/>
          <w:szCs w:val="28"/>
        </w:rPr>
      </w:pPr>
    </w:p>
    <w:p w:rsidR="009260F0" w:rsidRPr="00CF08A3" w:rsidRDefault="009260F0" w:rsidP="00CF08A3">
      <w:pPr>
        <w:rPr>
          <w:sz w:val="28"/>
          <w:szCs w:val="28"/>
        </w:rPr>
      </w:pPr>
    </w:p>
    <w:p w:rsidR="009260F0" w:rsidRDefault="009260F0" w:rsidP="00130092">
      <w:pPr>
        <w:rPr>
          <w:sz w:val="28"/>
          <w:szCs w:val="28"/>
        </w:rPr>
      </w:pPr>
    </w:p>
    <w:p w:rsidR="009260F0" w:rsidRDefault="009260F0" w:rsidP="005C3C35">
      <w:pPr>
        <w:spacing w:after="240"/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p w:rsidR="009260F0" w:rsidRDefault="009260F0" w:rsidP="00146F56">
      <w:pPr>
        <w:pStyle w:val="af3"/>
        <w:jc w:val="center"/>
        <w:rPr>
          <w:sz w:val="28"/>
          <w:szCs w:val="28"/>
        </w:rPr>
      </w:pPr>
    </w:p>
    <w:sectPr w:rsidR="009260F0" w:rsidSect="00A14F88">
      <w:footerReference w:type="even" r:id="rId9"/>
      <w:pgSz w:w="11906" w:h="16838"/>
      <w:pgMar w:top="510" w:right="1134" w:bottom="51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3E" w:rsidRDefault="0009233E">
      <w:r>
        <w:separator/>
      </w:r>
    </w:p>
  </w:endnote>
  <w:endnote w:type="continuationSeparator" w:id="1">
    <w:p w:rsidR="0009233E" w:rsidRDefault="0009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3E" w:rsidRDefault="00AC60E8" w:rsidP="008D5F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92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233E" w:rsidRDefault="000923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3E" w:rsidRDefault="0009233E">
      <w:r>
        <w:separator/>
      </w:r>
    </w:p>
  </w:footnote>
  <w:footnote w:type="continuationSeparator" w:id="1">
    <w:p w:rsidR="0009233E" w:rsidRDefault="0009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83C178E"/>
    <w:multiLevelType w:val="hybridMultilevel"/>
    <w:tmpl w:val="E0B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C6B4F"/>
    <w:multiLevelType w:val="hybridMultilevel"/>
    <w:tmpl w:val="27C4DD5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7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8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9E5852"/>
    <w:multiLevelType w:val="multilevel"/>
    <w:tmpl w:val="35AA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404576"/>
    <w:multiLevelType w:val="multilevel"/>
    <w:tmpl w:val="294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FB5046"/>
    <w:multiLevelType w:val="multilevel"/>
    <w:tmpl w:val="A9B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180613"/>
    <w:multiLevelType w:val="multilevel"/>
    <w:tmpl w:val="8C46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E4E2C"/>
    <w:multiLevelType w:val="multilevel"/>
    <w:tmpl w:val="742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A106FC"/>
    <w:multiLevelType w:val="multilevel"/>
    <w:tmpl w:val="34C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BE1079"/>
    <w:multiLevelType w:val="multilevel"/>
    <w:tmpl w:val="520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0"/>
  </w:num>
  <w:num w:numId="5">
    <w:abstractNumId w:val="5"/>
  </w:num>
  <w:num w:numId="6">
    <w:abstractNumId w:val="8"/>
  </w:num>
  <w:num w:numId="7">
    <w:abstractNumId w:val="3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8E"/>
    <w:rsid w:val="00005F58"/>
    <w:rsid w:val="000146E2"/>
    <w:rsid w:val="000200CA"/>
    <w:rsid w:val="000248EE"/>
    <w:rsid w:val="0002663B"/>
    <w:rsid w:val="00026737"/>
    <w:rsid w:val="000274AA"/>
    <w:rsid w:val="000339E4"/>
    <w:rsid w:val="0004190C"/>
    <w:rsid w:val="000431C8"/>
    <w:rsid w:val="000532E5"/>
    <w:rsid w:val="00060048"/>
    <w:rsid w:val="00062824"/>
    <w:rsid w:val="00083AAD"/>
    <w:rsid w:val="0009233E"/>
    <w:rsid w:val="000A4ECB"/>
    <w:rsid w:val="000B4BD9"/>
    <w:rsid w:val="000C37A1"/>
    <w:rsid w:val="000C7586"/>
    <w:rsid w:val="000D0F49"/>
    <w:rsid w:val="000D1068"/>
    <w:rsid w:val="000D400F"/>
    <w:rsid w:val="000D6C54"/>
    <w:rsid w:val="000E0913"/>
    <w:rsid w:val="000E2C23"/>
    <w:rsid w:val="000E7057"/>
    <w:rsid w:val="000F0685"/>
    <w:rsid w:val="000F1161"/>
    <w:rsid w:val="000F2395"/>
    <w:rsid w:val="00104A05"/>
    <w:rsid w:val="00104F5D"/>
    <w:rsid w:val="0011051C"/>
    <w:rsid w:val="001154D1"/>
    <w:rsid w:val="00115C10"/>
    <w:rsid w:val="00116982"/>
    <w:rsid w:val="00126433"/>
    <w:rsid w:val="00130092"/>
    <w:rsid w:val="001308A3"/>
    <w:rsid w:val="00131319"/>
    <w:rsid w:val="00133242"/>
    <w:rsid w:val="00137446"/>
    <w:rsid w:val="00146F56"/>
    <w:rsid w:val="0015653C"/>
    <w:rsid w:val="0017263F"/>
    <w:rsid w:val="00175258"/>
    <w:rsid w:val="00175C62"/>
    <w:rsid w:val="0017697C"/>
    <w:rsid w:val="0018063E"/>
    <w:rsid w:val="00190B17"/>
    <w:rsid w:val="00193C82"/>
    <w:rsid w:val="001963AB"/>
    <w:rsid w:val="001A1F04"/>
    <w:rsid w:val="001A425A"/>
    <w:rsid w:val="001A622C"/>
    <w:rsid w:val="001A68D8"/>
    <w:rsid w:val="001C2009"/>
    <w:rsid w:val="001C3165"/>
    <w:rsid w:val="001C37AE"/>
    <w:rsid w:val="001D20E3"/>
    <w:rsid w:val="001E4871"/>
    <w:rsid w:val="001E5802"/>
    <w:rsid w:val="001E7692"/>
    <w:rsid w:val="001F1EAF"/>
    <w:rsid w:val="001F2254"/>
    <w:rsid w:val="00210EA3"/>
    <w:rsid w:val="0021221E"/>
    <w:rsid w:val="00213A1C"/>
    <w:rsid w:val="00217CC9"/>
    <w:rsid w:val="00222BE3"/>
    <w:rsid w:val="00227FA3"/>
    <w:rsid w:val="00230F5E"/>
    <w:rsid w:val="00232103"/>
    <w:rsid w:val="00233A26"/>
    <w:rsid w:val="00240D2D"/>
    <w:rsid w:val="00242E04"/>
    <w:rsid w:val="0024623B"/>
    <w:rsid w:val="002465EA"/>
    <w:rsid w:val="00246BD5"/>
    <w:rsid w:val="0025086F"/>
    <w:rsid w:val="00253454"/>
    <w:rsid w:val="00257229"/>
    <w:rsid w:val="00260DD0"/>
    <w:rsid w:val="00261064"/>
    <w:rsid w:val="0027680B"/>
    <w:rsid w:val="00280891"/>
    <w:rsid w:val="00282624"/>
    <w:rsid w:val="002937C4"/>
    <w:rsid w:val="0029529C"/>
    <w:rsid w:val="002A3747"/>
    <w:rsid w:val="002A6447"/>
    <w:rsid w:val="002B1159"/>
    <w:rsid w:val="002B2B5A"/>
    <w:rsid w:val="002B2EC3"/>
    <w:rsid w:val="002B394D"/>
    <w:rsid w:val="002B4072"/>
    <w:rsid w:val="002B5820"/>
    <w:rsid w:val="002C1BE5"/>
    <w:rsid w:val="002C30B1"/>
    <w:rsid w:val="002C4A45"/>
    <w:rsid w:val="002D082F"/>
    <w:rsid w:val="002E14E0"/>
    <w:rsid w:val="002E1E19"/>
    <w:rsid w:val="002E4CC6"/>
    <w:rsid w:val="002F09C3"/>
    <w:rsid w:val="002F1FF0"/>
    <w:rsid w:val="002F2FD2"/>
    <w:rsid w:val="002F42E5"/>
    <w:rsid w:val="00312667"/>
    <w:rsid w:val="00312C96"/>
    <w:rsid w:val="0032142E"/>
    <w:rsid w:val="00323CC6"/>
    <w:rsid w:val="00340854"/>
    <w:rsid w:val="00341063"/>
    <w:rsid w:val="00342C73"/>
    <w:rsid w:val="003550CC"/>
    <w:rsid w:val="003577DA"/>
    <w:rsid w:val="0036232C"/>
    <w:rsid w:val="00362C5B"/>
    <w:rsid w:val="00370D9A"/>
    <w:rsid w:val="00372C09"/>
    <w:rsid w:val="0038271D"/>
    <w:rsid w:val="00382A81"/>
    <w:rsid w:val="00386FEF"/>
    <w:rsid w:val="003875B1"/>
    <w:rsid w:val="003A4B13"/>
    <w:rsid w:val="003A63F7"/>
    <w:rsid w:val="003B187A"/>
    <w:rsid w:val="003B7412"/>
    <w:rsid w:val="003B7CC5"/>
    <w:rsid w:val="003C14E0"/>
    <w:rsid w:val="003C2A97"/>
    <w:rsid w:val="003C6E4D"/>
    <w:rsid w:val="003D5BA1"/>
    <w:rsid w:val="003D634F"/>
    <w:rsid w:val="003F3BCA"/>
    <w:rsid w:val="003F5368"/>
    <w:rsid w:val="003F76E7"/>
    <w:rsid w:val="00411762"/>
    <w:rsid w:val="00413995"/>
    <w:rsid w:val="0043175E"/>
    <w:rsid w:val="00432E4F"/>
    <w:rsid w:val="00446DF6"/>
    <w:rsid w:val="0045101F"/>
    <w:rsid w:val="0045109E"/>
    <w:rsid w:val="00451B57"/>
    <w:rsid w:val="00465A4C"/>
    <w:rsid w:val="004666AD"/>
    <w:rsid w:val="00475D97"/>
    <w:rsid w:val="00480B7C"/>
    <w:rsid w:val="00481473"/>
    <w:rsid w:val="004909AC"/>
    <w:rsid w:val="0049601E"/>
    <w:rsid w:val="004A39E6"/>
    <w:rsid w:val="004B2212"/>
    <w:rsid w:val="004B5EDA"/>
    <w:rsid w:val="004C02F4"/>
    <w:rsid w:val="004C0466"/>
    <w:rsid w:val="004C7804"/>
    <w:rsid w:val="004D1860"/>
    <w:rsid w:val="004E29C6"/>
    <w:rsid w:val="004E6812"/>
    <w:rsid w:val="004E7676"/>
    <w:rsid w:val="004F1E64"/>
    <w:rsid w:val="004F6AE4"/>
    <w:rsid w:val="004F7530"/>
    <w:rsid w:val="004F78DD"/>
    <w:rsid w:val="00501909"/>
    <w:rsid w:val="00503793"/>
    <w:rsid w:val="00521922"/>
    <w:rsid w:val="005254A8"/>
    <w:rsid w:val="005353F1"/>
    <w:rsid w:val="005376FC"/>
    <w:rsid w:val="00537888"/>
    <w:rsid w:val="00542682"/>
    <w:rsid w:val="0055508E"/>
    <w:rsid w:val="00560C6C"/>
    <w:rsid w:val="00573784"/>
    <w:rsid w:val="00583846"/>
    <w:rsid w:val="005926EF"/>
    <w:rsid w:val="0059698A"/>
    <w:rsid w:val="005A0C30"/>
    <w:rsid w:val="005A1F0E"/>
    <w:rsid w:val="005A4E0A"/>
    <w:rsid w:val="005A52A9"/>
    <w:rsid w:val="005B1DBB"/>
    <w:rsid w:val="005C0EF2"/>
    <w:rsid w:val="005C3C35"/>
    <w:rsid w:val="005C6A93"/>
    <w:rsid w:val="005D026C"/>
    <w:rsid w:val="005D4CE3"/>
    <w:rsid w:val="005D50AE"/>
    <w:rsid w:val="005D5166"/>
    <w:rsid w:val="005E3293"/>
    <w:rsid w:val="005E5477"/>
    <w:rsid w:val="005F2252"/>
    <w:rsid w:val="005F4D01"/>
    <w:rsid w:val="00600410"/>
    <w:rsid w:val="00605E14"/>
    <w:rsid w:val="00606161"/>
    <w:rsid w:val="00610382"/>
    <w:rsid w:val="00625468"/>
    <w:rsid w:val="006273A5"/>
    <w:rsid w:val="006316A3"/>
    <w:rsid w:val="00636525"/>
    <w:rsid w:val="00636D9A"/>
    <w:rsid w:val="00642C84"/>
    <w:rsid w:val="006468C4"/>
    <w:rsid w:val="006516DF"/>
    <w:rsid w:val="0065295C"/>
    <w:rsid w:val="006530A6"/>
    <w:rsid w:val="00654BA9"/>
    <w:rsid w:val="00657952"/>
    <w:rsid w:val="00662ECE"/>
    <w:rsid w:val="00666F58"/>
    <w:rsid w:val="006859BE"/>
    <w:rsid w:val="00687055"/>
    <w:rsid w:val="00696719"/>
    <w:rsid w:val="006A0CA4"/>
    <w:rsid w:val="006A4B75"/>
    <w:rsid w:val="006B0090"/>
    <w:rsid w:val="006B4F1E"/>
    <w:rsid w:val="006C0596"/>
    <w:rsid w:val="006C3401"/>
    <w:rsid w:val="006C4956"/>
    <w:rsid w:val="006D5AE6"/>
    <w:rsid w:val="006D7450"/>
    <w:rsid w:val="006E244E"/>
    <w:rsid w:val="006E3F85"/>
    <w:rsid w:val="006F2D8C"/>
    <w:rsid w:val="006F59DF"/>
    <w:rsid w:val="00700DE0"/>
    <w:rsid w:val="00704490"/>
    <w:rsid w:val="007130BE"/>
    <w:rsid w:val="00721C1D"/>
    <w:rsid w:val="0073446D"/>
    <w:rsid w:val="00742DCB"/>
    <w:rsid w:val="00752FF6"/>
    <w:rsid w:val="00755762"/>
    <w:rsid w:val="007608B6"/>
    <w:rsid w:val="00760FFB"/>
    <w:rsid w:val="0076111D"/>
    <w:rsid w:val="007A2691"/>
    <w:rsid w:val="007A3F24"/>
    <w:rsid w:val="007C44C1"/>
    <w:rsid w:val="007E2640"/>
    <w:rsid w:val="007E2CEF"/>
    <w:rsid w:val="007E4F39"/>
    <w:rsid w:val="007F102F"/>
    <w:rsid w:val="007F36C2"/>
    <w:rsid w:val="007F5B20"/>
    <w:rsid w:val="008028C1"/>
    <w:rsid w:val="00803723"/>
    <w:rsid w:val="00813C0D"/>
    <w:rsid w:val="008203D9"/>
    <w:rsid w:val="00823341"/>
    <w:rsid w:val="008277FB"/>
    <w:rsid w:val="008303E4"/>
    <w:rsid w:val="00832BB3"/>
    <w:rsid w:val="00833DC2"/>
    <w:rsid w:val="00837265"/>
    <w:rsid w:val="0084020A"/>
    <w:rsid w:val="008439A9"/>
    <w:rsid w:val="0084556E"/>
    <w:rsid w:val="0084736A"/>
    <w:rsid w:val="00852302"/>
    <w:rsid w:val="00867507"/>
    <w:rsid w:val="00873E30"/>
    <w:rsid w:val="00874AF1"/>
    <w:rsid w:val="00875DE9"/>
    <w:rsid w:val="008D33D2"/>
    <w:rsid w:val="008D3FCC"/>
    <w:rsid w:val="008D5F42"/>
    <w:rsid w:val="008E2628"/>
    <w:rsid w:val="008F344F"/>
    <w:rsid w:val="008F4AA7"/>
    <w:rsid w:val="0092505A"/>
    <w:rsid w:val="009260F0"/>
    <w:rsid w:val="0093629A"/>
    <w:rsid w:val="009366ED"/>
    <w:rsid w:val="00954C50"/>
    <w:rsid w:val="00960D24"/>
    <w:rsid w:val="009634F2"/>
    <w:rsid w:val="009713A6"/>
    <w:rsid w:val="00971730"/>
    <w:rsid w:val="00980392"/>
    <w:rsid w:val="00985671"/>
    <w:rsid w:val="00991ED1"/>
    <w:rsid w:val="00995481"/>
    <w:rsid w:val="009A020A"/>
    <w:rsid w:val="009A3B51"/>
    <w:rsid w:val="009A6173"/>
    <w:rsid w:val="009C31D0"/>
    <w:rsid w:val="009C5C72"/>
    <w:rsid w:val="009D6A9C"/>
    <w:rsid w:val="009E47D1"/>
    <w:rsid w:val="009F2217"/>
    <w:rsid w:val="00A057F2"/>
    <w:rsid w:val="00A073BB"/>
    <w:rsid w:val="00A13234"/>
    <w:rsid w:val="00A139A6"/>
    <w:rsid w:val="00A14F88"/>
    <w:rsid w:val="00A17507"/>
    <w:rsid w:val="00A21093"/>
    <w:rsid w:val="00A238C4"/>
    <w:rsid w:val="00A41030"/>
    <w:rsid w:val="00A5169D"/>
    <w:rsid w:val="00A64787"/>
    <w:rsid w:val="00A67675"/>
    <w:rsid w:val="00A702CB"/>
    <w:rsid w:val="00A74467"/>
    <w:rsid w:val="00A83F23"/>
    <w:rsid w:val="00A904AF"/>
    <w:rsid w:val="00A92414"/>
    <w:rsid w:val="00AA5227"/>
    <w:rsid w:val="00AB1AE3"/>
    <w:rsid w:val="00AB5797"/>
    <w:rsid w:val="00AC016A"/>
    <w:rsid w:val="00AC3707"/>
    <w:rsid w:val="00AC60E8"/>
    <w:rsid w:val="00AD114B"/>
    <w:rsid w:val="00AF1213"/>
    <w:rsid w:val="00AF1583"/>
    <w:rsid w:val="00B05B22"/>
    <w:rsid w:val="00B07368"/>
    <w:rsid w:val="00B102F4"/>
    <w:rsid w:val="00B11D0C"/>
    <w:rsid w:val="00B128B9"/>
    <w:rsid w:val="00B15195"/>
    <w:rsid w:val="00B159F2"/>
    <w:rsid w:val="00B26E99"/>
    <w:rsid w:val="00B35BEF"/>
    <w:rsid w:val="00B36F3A"/>
    <w:rsid w:val="00B40B37"/>
    <w:rsid w:val="00B41311"/>
    <w:rsid w:val="00B453EF"/>
    <w:rsid w:val="00B610E9"/>
    <w:rsid w:val="00B64839"/>
    <w:rsid w:val="00B6740C"/>
    <w:rsid w:val="00B679CA"/>
    <w:rsid w:val="00B7281D"/>
    <w:rsid w:val="00B738E5"/>
    <w:rsid w:val="00B772B7"/>
    <w:rsid w:val="00B865E0"/>
    <w:rsid w:val="00B97F14"/>
    <w:rsid w:val="00BA31B8"/>
    <w:rsid w:val="00BA78BB"/>
    <w:rsid w:val="00BB2696"/>
    <w:rsid w:val="00BD2A2D"/>
    <w:rsid w:val="00BE05D2"/>
    <w:rsid w:val="00BF45DA"/>
    <w:rsid w:val="00BF5905"/>
    <w:rsid w:val="00C17DEB"/>
    <w:rsid w:val="00C24CC9"/>
    <w:rsid w:val="00C268FC"/>
    <w:rsid w:val="00C35A82"/>
    <w:rsid w:val="00C466E0"/>
    <w:rsid w:val="00C47554"/>
    <w:rsid w:val="00C54B53"/>
    <w:rsid w:val="00C67DDA"/>
    <w:rsid w:val="00C83027"/>
    <w:rsid w:val="00C835D9"/>
    <w:rsid w:val="00C91695"/>
    <w:rsid w:val="00C96DFE"/>
    <w:rsid w:val="00C978A7"/>
    <w:rsid w:val="00CA0B51"/>
    <w:rsid w:val="00CB6956"/>
    <w:rsid w:val="00CB7352"/>
    <w:rsid w:val="00CB77DC"/>
    <w:rsid w:val="00CC1077"/>
    <w:rsid w:val="00CC6ECB"/>
    <w:rsid w:val="00CC7435"/>
    <w:rsid w:val="00CC7D21"/>
    <w:rsid w:val="00CD7536"/>
    <w:rsid w:val="00CE7D92"/>
    <w:rsid w:val="00CF08A3"/>
    <w:rsid w:val="00D04990"/>
    <w:rsid w:val="00D14E70"/>
    <w:rsid w:val="00D15B22"/>
    <w:rsid w:val="00D241A1"/>
    <w:rsid w:val="00D33295"/>
    <w:rsid w:val="00D42816"/>
    <w:rsid w:val="00D42E70"/>
    <w:rsid w:val="00D5235C"/>
    <w:rsid w:val="00D63219"/>
    <w:rsid w:val="00D67A2F"/>
    <w:rsid w:val="00D709CF"/>
    <w:rsid w:val="00D72317"/>
    <w:rsid w:val="00D76EE3"/>
    <w:rsid w:val="00D83E3E"/>
    <w:rsid w:val="00D845FC"/>
    <w:rsid w:val="00D92806"/>
    <w:rsid w:val="00D951D5"/>
    <w:rsid w:val="00D96978"/>
    <w:rsid w:val="00DB22C2"/>
    <w:rsid w:val="00DB61FC"/>
    <w:rsid w:val="00DB6939"/>
    <w:rsid w:val="00DC6942"/>
    <w:rsid w:val="00DC7956"/>
    <w:rsid w:val="00DD02DA"/>
    <w:rsid w:val="00DD7271"/>
    <w:rsid w:val="00DE3CEF"/>
    <w:rsid w:val="00DE6AA5"/>
    <w:rsid w:val="00DE6F7A"/>
    <w:rsid w:val="00DE7A53"/>
    <w:rsid w:val="00DF116A"/>
    <w:rsid w:val="00DF1AA7"/>
    <w:rsid w:val="00DF2F28"/>
    <w:rsid w:val="00DF3482"/>
    <w:rsid w:val="00DF53A3"/>
    <w:rsid w:val="00E01604"/>
    <w:rsid w:val="00E04AFB"/>
    <w:rsid w:val="00E0699A"/>
    <w:rsid w:val="00E20646"/>
    <w:rsid w:val="00E208BC"/>
    <w:rsid w:val="00E2213D"/>
    <w:rsid w:val="00E23522"/>
    <w:rsid w:val="00E2403A"/>
    <w:rsid w:val="00E27C15"/>
    <w:rsid w:val="00E330EB"/>
    <w:rsid w:val="00E40DC9"/>
    <w:rsid w:val="00E422EE"/>
    <w:rsid w:val="00E46D27"/>
    <w:rsid w:val="00E50B59"/>
    <w:rsid w:val="00E50C24"/>
    <w:rsid w:val="00E521B3"/>
    <w:rsid w:val="00E622AD"/>
    <w:rsid w:val="00E661BC"/>
    <w:rsid w:val="00E7489A"/>
    <w:rsid w:val="00E75130"/>
    <w:rsid w:val="00E75372"/>
    <w:rsid w:val="00E82244"/>
    <w:rsid w:val="00E85ED3"/>
    <w:rsid w:val="00E935E9"/>
    <w:rsid w:val="00EA0B43"/>
    <w:rsid w:val="00EA0BFE"/>
    <w:rsid w:val="00EA578D"/>
    <w:rsid w:val="00EA6045"/>
    <w:rsid w:val="00EA6A61"/>
    <w:rsid w:val="00EB0D81"/>
    <w:rsid w:val="00EB0EF6"/>
    <w:rsid w:val="00EB25C7"/>
    <w:rsid w:val="00EB3B32"/>
    <w:rsid w:val="00EB6018"/>
    <w:rsid w:val="00EC6B28"/>
    <w:rsid w:val="00ED18EA"/>
    <w:rsid w:val="00ED7C90"/>
    <w:rsid w:val="00EE156C"/>
    <w:rsid w:val="00EE2D9E"/>
    <w:rsid w:val="00EE4C7A"/>
    <w:rsid w:val="00EF160B"/>
    <w:rsid w:val="00EF37CD"/>
    <w:rsid w:val="00EF58AF"/>
    <w:rsid w:val="00EF64FC"/>
    <w:rsid w:val="00F02E82"/>
    <w:rsid w:val="00F04F0C"/>
    <w:rsid w:val="00F05850"/>
    <w:rsid w:val="00F0629C"/>
    <w:rsid w:val="00F22E43"/>
    <w:rsid w:val="00F247B3"/>
    <w:rsid w:val="00F30042"/>
    <w:rsid w:val="00F3305D"/>
    <w:rsid w:val="00F37E69"/>
    <w:rsid w:val="00F4051A"/>
    <w:rsid w:val="00F431D3"/>
    <w:rsid w:val="00F51BE1"/>
    <w:rsid w:val="00F51D87"/>
    <w:rsid w:val="00F52F79"/>
    <w:rsid w:val="00F705A2"/>
    <w:rsid w:val="00F7602C"/>
    <w:rsid w:val="00F82012"/>
    <w:rsid w:val="00FA01F0"/>
    <w:rsid w:val="00FA08FA"/>
    <w:rsid w:val="00FA0DAF"/>
    <w:rsid w:val="00FA13EC"/>
    <w:rsid w:val="00FA67E4"/>
    <w:rsid w:val="00FD04D2"/>
    <w:rsid w:val="00FD382E"/>
    <w:rsid w:val="00FD7176"/>
    <w:rsid w:val="00FE0073"/>
    <w:rsid w:val="00FE6082"/>
    <w:rsid w:val="00FE7445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5" type="connector" idref="#_x0000_s1028"/>
        <o:r id="V:Rule6" type="connector" idref="#AutoShape 2"/>
        <o:r id="V:Rule7" type="connector" idref="#_x0000_s1026"/>
        <o:r id="V:Rule8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F5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F56"/>
    <w:rPr>
      <w:b/>
      <w:sz w:val="24"/>
    </w:rPr>
  </w:style>
  <w:style w:type="paragraph" w:customStyle="1" w:styleId="a3">
    <w:name w:val="Знак Знак Знак Знак"/>
    <w:basedOn w:val="a"/>
    <w:uiPriority w:val="99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23C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323C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1B72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323CC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323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B72"/>
    <w:rPr>
      <w:sz w:val="24"/>
      <w:szCs w:val="24"/>
    </w:rPr>
  </w:style>
  <w:style w:type="character" w:styleId="aa">
    <w:name w:val="page number"/>
    <w:basedOn w:val="a0"/>
    <w:uiPriority w:val="99"/>
    <w:rsid w:val="00323CC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C3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B72"/>
    <w:rPr>
      <w:sz w:val="0"/>
      <w:szCs w:val="0"/>
    </w:rPr>
  </w:style>
  <w:style w:type="paragraph" w:styleId="ad">
    <w:name w:val="Normal (Web)"/>
    <w:basedOn w:val="a"/>
    <w:uiPriority w:val="99"/>
    <w:rsid w:val="002F2FD2"/>
    <w:pPr>
      <w:spacing w:before="100" w:beforeAutospacing="1" w:after="119"/>
    </w:pPr>
  </w:style>
  <w:style w:type="character" w:styleId="ae">
    <w:name w:val="annotation reference"/>
    <w:basedOn w:val="a0"/>
    <w:uiPriority w:val="99"/>
    <w:rsid w:val="000339E4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0339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339E4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0339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0339E4"/>
    <w:rPr>
      <w:b/>
    </w:rPr>
  </w:style>
  <w:style w:type="paragraph" w:styleId="af3">
    <w:name w:val="No Spacing"/>
    <w:uiPriority w:val="99"/>
    <w:qFormat/>
    <w:rsid w:val="00146F56"/>
    <w:rPr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E40DC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f5">
    <w:name w:val="Подзаголовок Знак"/>
    <w:basedOn w:val="a0"/>
    <w:link w:val="af4"/>
    <w:uiPriority w:val="99"/>
    <w:locked/>
    <w:rsid w:val="00E40DC9"/>
    <w:rPr>
      <w:rFonts w:ascii="Cambria" w:hAnsi="Cambria"/>
      <w:sz w:val="24"/>
      <w:lang w:val="en-US" w:eastAsia="en-US"/>
    </w:rPr>
  </w:style>
  <w:style w:type="paragraph" w:styleId="af6">
    <w:name w:val="header"/>
    <w:basedOn w:val="a"/>
    <w:link w:val="af7"/>
    <w:uiPriority w:val="99"/>
    <w:rsid w:val="006D74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6D7450"/>
    <w:rPr>
      <w:sz w:val="24"/>
    </w:rPr>
  </w:style>
  <w:style w:type="character" w:styleId="af8">
    <w:name w:val="Hyperlink"/>
    <w:basedOn w:val="a0"/>
    <w:uiPriority w:val="99"/>
    <w:rsid w:val="00FE7C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kli_so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urin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3032</Words>
  <Characters>22555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Microsoft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dc:description/>
  <cp:lastModifiedBy>папа</cp:lastModifiedBy>
  <cp:revision>11</cp:revision>
  <cp:lastPrinted>2020-07-22T06:17:00Z</cp:lastPrinted>
  <dcterms:created xsi:type="dcterms:W3CDTF">2020-07-23T18:13:00Z</dcterms:created>
  <dcterms:modified xsi:type="dcterms:W3CDTF">2020-11-23T16:26:00Z</dcterms:modified>
</cp:coreProperties>
</file>